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8bc9" w14:textId="96c8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Жуантөбе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2017 жылғы 27 желтоқсандағы № 19/9 шешімі. Қызылорда облысының Әділет департаментінде 2018 жылғы 9 қаңтарда № 6141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2018-2020 жылдарға арналған Жуантөбе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- 100 945 мың теңге, оның ішінде;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-2 561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-130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-98 254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-100 945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 беру - 0;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- 0;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14.11.2018 </w:t>
      </w:r>
      <w:r>
        <w:rPr>
          <w:rFonts w:ascii="Times New Roman"/>
          <w:b w:val="false"/>
          <w:i w:val="false"/>
          <w:color w:val="000000"/>
          <w:sz w:val="28"/>
        </w:rPr>
        <w:t>№ 31/9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2018 жылға 96 130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№19/9 шешіміне 1-қосымша 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Жуантөбе ауылдық округінің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14.11.2018 </w:t>
      </w:r>
      <w:r>
        <w:rPr>
          <w:rFonts w:ascii="Times New Roman"/>
          <w:b w:val="false"/>
          <w:i w:val="false"/>
          <w:color w:val="ff0000"/>
          <w:sz w:val="28"/>
        </w:rPr>
        <w:t>№ 31/9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918"/>
        <w:gridCol w:w="1247"/>
        <w:gridCol w:w="1247"/>
        <w:gridCol w:w="5576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№19/9 шешіміне 2-қосымша </w:t>
            </w:r>
          </w:p>
        </w:tc>
      </w:tr>
    </w:tbl>
    <w:bookmarkStart w:name="z8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Жуантөбе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4"/>
        <w:gridCol w:w="1264"/>
        <w:gridCol w:w="5652"/>
        <w:gridCol w:w="2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"/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"/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7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0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№19/9 шешіміне 3-қосымша </w:t>
            </w:r>
          </w:p>
        </w:tc>
      </w:tr>
    </w:tbl>
    <w:bookmarkStart w:name="z14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Жуантөбе ауылдық округінің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4"/>
        <w:gridCol w:w="1264"/>
        <w:gridCol w:w="5652"/>
        <w:gridCol w:w="2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9"/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6"/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9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7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0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