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5cde" w14:textId="72a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Иіркөл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19/10 шешімі. Қызылорда облысының Әділет департаментінде 2018 жылғы 9 қаңтарда № 6142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- 102 418 мың теңге, оның ішінде;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- 2 055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- 100 243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- 102 418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82 592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№19/10 шешіміне 1-қосымша 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Иіркөл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№19/10 шешіміне 2-қосымша </w:t>
            </w:r>
          </w:p>
        </w:tc>
      </w:tr>
    </w:tbl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Иіркөл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№19/10 шешіміне 3-қосымша </w:t>
            </w:r>
          </w:p>
        </w:tc>
      </w:tr>
    </w:tbl>
    <w:bookmarkStart w:name="z14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Иіркөл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