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e5fe" w14:textId="df0e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Төңкеріс ауылдық округі әкімінің 2017 жылғы 14 тамыздағы N 04-1/9 шешімі. Қызылорда облысының Әділет департаментінде 2017 жылғы 22 тамызда N 5943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1993 жылғы 8 желтоқсандағы Заңдарына және Қызылорда облыстық онамастикалық комиссиясының 2015 жылғы 24 сәуірдегі № 1 қорытындысына сәйкес Ақтоған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ауданы, Ақтоған ауылдық округі, Досбол датқа ауылының атауы жоқ көшесіне "Қоңыр Нұрманов"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"Ақтоған ауылдық округі әкімінің аппараты" коммуналдық мемлекеттік мекемесінің бас маманы Г.Жүзбаеваға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Ө.Әбдікәрімов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