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9666" w14:textId="f3d9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Шағын ауданға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2017 жылғы 15 желтоқсандағы № 901 шешімі. Қызылорда облысының Әділет департаментінде 2017 жылғы 26 желтоқсанда № 6089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әкімшілік–аумақтық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2017 жылғы 12 қазандағы №2 қортындысына сәйкес Шиелі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 Шиелі кентіндегі жаңа шағын ауданға "Береке" атауы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"Шиелі кенті әкімінің аппараты" коммуналдық мемлекеттік мекемесінің бас маманы Ә.Алдабергеновке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кенті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