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14b1" w14:textId="4631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2017 жылғы 15 желтоқсандағы № 902 шешімі. Қызылорда облысының Әділет департаментінде 2017 жылғы 26 желтоқсанда № 6090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2017 жылғы 26 сәуірдегі №1 қортындысына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Шиелі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"Ақорда" мөлтек ауданындағы атауы жоқ №8 квартал көшесіне "Жолдасбек Ердешбаев"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"Бәйтерек" мөлтек ауданындағы атауы жоқ №2 квартал көшесіне "Бәкір Тоқбаулин" есімі;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"Көкшоқы" мөлтек ауданындағы атауы жоқ №1 көшеге "Өтеген Жарықбаев" есімі;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"Ақорда" мөлтек ауданындағы атауы жоқ №6 квартал көшесіне "Ыбырай Ермағанбетов" есімі 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"Шиелі кенті әкімінің аппараты" коммуналдық мемлекеттік мекемесінің бас маманы Ә.Алдабергеновке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