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cf6a" w14:textId="debc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Түпқараған, Бейнеу, Мұнайлы және Қарақия аудандарында карантиндік режимді енгізе отырып,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2017 жылғы 19 сәуірдегі № 80 қаулысы. Маңғыстау облысы Әділет департаментінде 2017 жылғы 12 мамырда № 3356 болып тіркелді. Күші жойылды-Маңғыстау облысы әкімдігінің 2021 жылғы 30 сәуірдегі № 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30.04.2021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инспекциясының 2016 жылғы 1 шілдедегі № 01-43/458 ұсынысының негізінде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Бейнеу ауылы Тәжиев көшесінің аудан әкімдігі орналасқан аумағының оң жақ жиегімен және "Бейнеу лицейі" мемлекеттік мекемесінің ауласында – 0,001 га, Бейбарыс - 15 көшесіндегі "Жібек жолы" жауапкершілігі шектеулі серіктестігі мекемесінің ауласында – 0,025 га, Бейнеу ауданы әкімдігінің "Ыбырай Алтынсарин атындағы орта мектебі" коммуналдық мемлекеттік мекемесі ауласында – 0,002 га, Мұнайлы ауданының Баянды ауылдық округінде орналасқан Кішкенеқұм жайылымдық жерінде – 0,8 га, Түпқараған ауданының Қызылөзен ауылдық округінде орналасқан – 0,15 га арамшөп – у кекіремен залалдануына, сондай-ақ, Мұнайлы ауданында "Жаса" – 1,5 га, "Ай-Сәрсен" – 3 га, Түпқараған ауданында "Әулет" – 3 га, "Қуаныш" – 3 га, "Яссауи" – 7 га, "Сырлыбек" – 12,5 га, "Ғалым" – 5 га, "Таңғұлов" – 3,5 га, "Жарас" – 10 га және Қарақия ауданының "Талапкер" – 2 га, "Бейбіт" – 3 га өсімдіктердің қауын шыбыны карантинді объектісінің анықталуына байланысты, көрсетілген шаруа қожалықтарының аумақтарында карантиндік режимді енгізе отырып, карантинді аймақ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әкімдігінің 16.04.2018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карантинді объектілердің таралу ошақтарын оқшаулау және жою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облысының ауыл шаруашылығы басқармасы" мемлекеттік мекемесі (Б. Ерсайынұлы)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 және Маңғыстау облысы әкімдігінің интернет-ресурсында орналастырылуын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Р.М. Әміржановқа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Б.А. Әзірханов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04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инспекция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Р.Н. Түменов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"19" 04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Ә.Қ. Дауылбаев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04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"Маңғыстау облысының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Ерсайынұлы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04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Н.Т. Тәжібаев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04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Т.Т. Асауов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04 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"19" 04 № 80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 объектілердің таралу ошақтарын оқшаулау және жою жөніндегі іс-шаралар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әкімдігінің 16.04.2018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4328"/>
        <w:gridCol w:w="1562"/>
        <w:gridCol w:w="582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атауы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жауаптылар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 арасында карантинді объектілердің алдын алу, карантинді объектілердің таралу ошақтарын оқшаулау және жою жөніндегі түсіндіру жұмыстарын жүргізу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Түпқараған ауданының 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ауданының 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инспекциясы" мемлекеттік мекемесі (келісім бойынша), "Маңғыстау облысының ауыл шаруашылығы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Карантиндi аймақ туралы материалдарды бұқаралық ақпарат құралдарында жариялау жолымен өсімдіктер карантині жөніндегі іс-шаралар туралы тұрғындарға хабарлау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Түпқараған ауданының 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ауданының 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инспекциясы" мемлекеттік мекемесі (келісім бойынша), "Маңғыстау облысының ауыл шаруашылығы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объектілердің таралу ошақтарын жою жөніндегі іс-шаралар кешенін жүргізу (карантинді объектілерге қарсы химиялық өңдеу, карантинді объектілерді қолмен және механикалық тәсілдермен жою)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Вегетация кезеңінде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Түпқараған ауданының 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ауданының 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инспекциясы" мемлекеттік мекемесі (келісім бойынша), "Маңғыстау облысының ауыл шаруашылығы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карантині жөніндегі іс-шаралардың жүзеге асырылуына мемлекеттік бақылауды және қадағалауды қамтамасыз ету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объектілерді таралу ошақтарын жою жөніндегі жұмыстар аяқталғаннан кейін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инспекциясы" мемлекеттік мекемесі (келісім бойынша)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Карантинге жатқызылған өнімді тиеп-жөнелту орындарында карантиндік тексеруді жүргізу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инспекциясы" мемлекеттік мекемесі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