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ae1f" w14:textId="52da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4 қарашадағы № 342 "Әлеуметтік-еңбек саласындағы мемлекеттік көрсетілетін қызмет регламенттерін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5 маусымдағы № 137 қаулысы. Маңғыстау облысы Әділет департаментінде 2017 жылғы 5 шілдеде № 3388 болып тіркелді. Күші жойылды- Маңғыстау облысы әкімдігінің 2020 жылғы 27 наурыздағы № 49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27.03.2020 </w:t>
      </w:r>
      <w:r>
        <w:rPr>
          <w:rFonts w:ascii="Times New Roman"/>
          <w:b w:val="false"/>
          <w:i w:val="false"/>
          <w:color w:val="ff0000"/>
          <w:sz w:val="28"/>
        </w:rPr>
        <w:t xml:space="preserve">№ 49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Заңына және Қазақстан Республикасы Денсаулық сақтау және әлеуметтік даму министрінің 2016 жылғы 30 маусымдағы </w:t>
      </w:r>
      <w:r>
        <w:rPr>
          <w:rFonts w:ascii="Times New Roman"/>
          <w:b w:val="false"/>
          <w:i w:val="false"/>
          <w:color w:val="000000"/>
          <w:sz w:val="28"/>
        </w:rPr>
        <w:t>№ 579</w:t>
      </w:r>
      <w:r>
        <w:rPr>
          <w:rFonts w:ascii="Times New Roman"/>
          <w:b w:val="false"/>
          <w:i w:val="false"/>
          <w:color w:val="000000"/>
          <w:sz w:val="28"/>
        </w:rPr>
        <w:t xml:space="preserve"> "Қазақстан Республикасы Денсаулық сақтау және әлеуметтік даму министрінің кейбір бұйрықтарына өзгерістер мен толықтырулар енгізу туралы" бұйрығына (Нормативтік құқықтық актілерді мемлекеттік тіркеу Тізілімінде № 14368 болып тіркелген) сәйкес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4 қарашадағы </w:t>
      </w:r>
      <w:r>
        <w:rPr>
          <w:rFonts w:ascii="Times New Roman"/>
          <w:b w:val="false"/>
          <w:i w:val="false"/>
          <w:color w:val="000000"/>
          <w:sz w:val="28"/>
        </w:rPr>
        <w:t>№ 342</w:t>
      </w:r>
      <w:r>
        <w:rPr>
          <w:rFonts w:ascii="Times New Roman"/>
          <w:b w:val="false"/>
          <w:i w:val="false"/>
          <w:color w:val="000000"/>
          <w:sz w:val="28"/>
        </w:rPr>
        <w:t xml:space="preserve"> "Әлеуметтік-еңбек саласындағы мемлекеттік көрсетілетін қызмет регламенттерін бекіту туралы" қаулысына (Нормативтік құқықтық актілерді мемлекеттік тіркеу Тізілімінде № 2900 болып тіркелген, 2015 жылғы 21 желтоқсанда "Әділет" ақпараттық-құқықтық жүйесінде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"Жұмыссыз азаматтарды тіркеу және есепке қою"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r>
        <w:rPr>
          <w:rFonts w:ascii="Times New Roman"/>
          <w:b w:val="false"/>
          <w:i w:val="false"/>
          <w:color w:val="000000"/>
          <w:sz w:val="28"/>
        </w:rPr>
        <w:t>бөлімінде</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мынадай мазмұндағы 9-1 тармақпен толықтырылсын:</w:t>
      </w:r>
    </w:p>
    <w:bookmarkEnd w:id="4"/>
    <w:bookmarkStart w:name="z5" w:id="5"/>
    <w:p>
      <w:pPr>
        <w:spacing w:after="0"/>
        <w:ind w:left="0"/>
        <w:jc w:val="both"/>
      </w:pPr>
      <w:r>
        <w:rPr>
          <w:rFonts w:ascii="Times New Roman"/>
          <w:b w:val="false"/>
          <w:i w:val="false"/>
          <w:color w:val="000000"/>
          <w:sz w:val="28"/>
        </w:rPr>
        <w:t>
      "9-1. Көрсетілетін қызметті алушы осы Стандарттың 9 тармағында</w:t>
      </w:r>
    </w:p>
    <w:bookmarkEnd w:id="5"/>
    <w:bookmarkStart w:name="z6" w:id="6"/>
    <w:p>
      <w:pPr>
        <w:spacing w:after="0"/>
        <w:ind w:left="0"/>
        <w:jc w:val="both"/>
      </w:pPr>
      <w:r>
        <w:rPr>
          <w:rFonts w:ascii="Times New Roman"/>
          <w:b w:val="false"/>
          <w:i w:val="false"/>
          <w:color w:val="000000"/>
          <w:sz w:val="28"/>
        </w:rPr>
        <w:t>
      көзделген тізбеге сәйкес құжаттардың толық топтамасын ұсынбаған немесе қолданылу мерзімі өткен құжаттарды ұсынған жағдайларда, Мемлекеттік корпорация қызметкері құжаттарды қабылдаудан бас тарту туралы қолхат береді.";</w:t>
      </w:r>
    </w:p>
    <w:bookmarkEnd w:id="6"/>
    <w:bookmarkStart w:name="z7" w:id="7"/>
    <w:p>
      <w:pPr>
        <w:spacing w:after="0"/>
        <w:ind w:left="0"/>
        <w:jc w:val="both"/>
      </w:pPr>
      <w:r>
        <w:rPr>
          <w:rFonts w:ascii="Times New Roman"/>
          <w:b w:val="false"/>
          <w:i w:val="false"/>
          <w:color w:val="000000"/>
          <w:sz w:val="28"/>
        </w:rPr>
        <w:t xml:space="preserve">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7"/>
    <w:bookmarkStart w:name="z8" w:id="8"/>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8"/>
    <w:bookmarkStart w:name="z9" w:id="9"/>
    <w:p>
      <w:pPr>
        <w:spacing w:after="0"/>
        <w:ind w:left="0"/>
        <w:jc w:val="both"/>
      </w:pPr>
      <w:r>
        <w:rPr>
          <w:rFonts w:ascii="Times New Roman"/>
          <w:b w:val="false"/>
          <w:i w:val="false"/>
          <w:color w:val="000000"/>
          <w:sz w:val="28"/>
        </w:rPr>
        <w:t>
      мынадай мазмұндағы 3-1 тармақпен толықтырылсын:</w:t>
      </w:r>
    </w:p>
    <w:bookmarkEnd w:id="9"/>
    <w:bookmarkStart w:name="z10" w:id="10"/>
    <w:p>
      <w:pPr>
        <w:spacing w:after="0"/>
        <w:ind w:left="0"/>
        <w:jc w:val="both"/>
      </w:pPr>
      <w:r>
        <w:rPr>
          <w:rFonts w:ascii="Times New Roman"/>
          <w:b w:val="false"/>
          <w:i w:val="false"/>
          <w:color w:val="000000"/>
          <w:sz w:val="28"/>
        </w:rPr>
        <w:t>
      "3-1. көрсетілетін қызметті беруші мынадай негіздер:</w:t>
      </w:r>
    </w:p>
    <w:bookmarkEnd w:id="10"/>
    <w:bookmarkStart w:name="z11" w:id="1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1"/>
    <w:bookmarkStart w:name="z12" w:id="12"/>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Үкіметінің 2006 жылғы 20 ақпандағы № 110 қаулысымен бекітілген, Семей ядролық сынақ полигонындағы ядролық сынақтардың салдарынан зардап шеккен азаматтарды тiркеу, оларға бiржолғы мемлекеттiк ақшалай өтемақы төлеу және жеңілдіктер мен өтемақы алу құқығын растайтын куәлік беру ережесiнде белгіленген талаптарға сәйкес келмеуі бойынша мемлекеттік қызметтерді көрсетуден бас тартады.</w:t>
      </w:r>
    </w:p>
    <w:bookmarkEnd w:id="12"/>
    <w:bookmarkStart w:name="z13" w:id="13"/>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көрсетілетін мемлекеттік қызметті алу үшін қайта жүгінеді.";</w:t>
      </w:r>
    </w:p>
    <w:bookmarkEnd w:id="13"/>
    <w:bookmarkStart w:name="z14" w:id="14"/>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r>
        <w:rPr>
          <w:rFonts w:ascii="Times New Roman"/>
          <w:b w:val="false"/>
          <w:i w:val="false"/>
          <w:color w:val="000000"/>
          <w:sz w:val="28"/>
        </w:rPr>
        <w:t>бөлімінде</w:t>
      </w:r>
      <w:r>
        <w:rPr>
          <w:rFonts w:ascii="Times New Roman"/>
          <w:b w:val="false"/>
          <w:i w:val="false"/>
          <w:color w:val="000000"/>
          <w:sz w:val="28"/>
        </w:rPr>
        <w:t>:</w:t>
      </w:r>
    </w:p>
    <w:bookmarkEnd w:id="14"/>
    <w:bookmarkStart w:name="z15" w:id="15"/>
    <w:p>
      <w:pPr>
        <w:spacing w:after="0"/>
        <w:ind w:left="0"/>
        <w:jc w:val="both"/>
      </w:pPr>
      <w:r>
        <w:rPr>
          <w:rFonts w:ascii="Times New Roman"/>
          <w:b w:val="false"/>
          <w:i w:val="false"/>
          <w:color w:val="000000"/>
          <w:sz w:val="28"/>
        </w:rPr>
        <w:t>
      мынадай мазмұндағы 9-1 тармақпен толықтырылсын:</w:t>
      </w:r>
    </w:p>
    <w:bookmarkEnd w:id="15"/>
    <w:bookmarkStart w:name="z16" w:id="16"/>
    <w:p>
      <w:pPr>
        <w:spacing w:after="0"/>
        <w:ind w:left="0"/>
        <w:jc w:val="both"/>
      </w:pPr>
      <w:r>
        <w:rPr>
          <w:rFonts w:ascii="Times New Roman"/>
          <w:b w:val="false"/>
          <w:i w:val="false"/>
          <w:color w:val="000000"/>
          <w:sz w:val="28"/>
        </w:rPr>
        <w:t>
      "9-1. Көрсетілетін қызметті алушы осы Стандарттың 9 тармағында көзделген тізбеге сәйкес құжаттардың толық топтамасын ұсынбаған немесе қолданылу мерзімі өткен құжаттарды ұсынған жағдайларда, Мемлекеттік корпорация қызметкері құжаттарды қабылдаудан бас тарту туралы қолхат береді.";</w:t>
      </w:r>
    </w:p>
    <w:bookmarkEnd w:id="16"/>
    <w:bookmarkStart w:name="z17" w:id="17"/>
    <w:p>
      <w:pPr>
        <w:spacing w:after="0"/>
        <w:ind w:left="0"/>
        <w:jc w:val="both"/>
      </w:pPr>
      <w:r>
        <w:rPr>
          <w:rFonts w:ascii="Times New Roman"/>
          <w:b w:val="false"/>
          <w:i w:val="false"/>
          <w:color w:val="000000"/>
          <w:sz w:val="28"/>
        </w:rPr>
        <w:t xml:space="preserve">
      "Жұмыссыз азаматтарға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7"/>
    <w:bookmarkStart w:name="z18" w:id="18"/>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r>
        <w:rPr>
          <w:rFonts w:ascii="Times New Roman"/>
          <w:b w:val="false"/>
          <w:i w:val="false"/>
          <w:color w:val="000000"/>
          <w:sz w:val="28"/>
        </w:rPr>
        <w:t>бөлімінде</w:t>
      </w:r>
      <w:r>
        <w:rPr>
          <w:rFonts w:ascii="Times New Roman"/>
          <w:b w:val="false"/>
          <w:i w:val="false"/>
          <w:color w:val="000000"/>
          <w:sz w:val="28"/>
        </w:rPr>
        <w:t>:</w:t>
      </w:r>
    </w:p>
    <w:bookmarkEnd w:id="18"/>
    <w:bookmarkStart w:name="z19" w:id="19"/>
    <w:p>
      <w:pPr>
        <w:spacing w:after="0"/>
        <w:ind w:left="0"/>
        <w:jc w:val="both"/>
      </w:pPr>
      <w:r>
        <w:rPr>
          <w:rFonts w:ascii="Times New Roman"/>
          <w:b w:val="false"/>
          <w:i w:val="false"/>
          <w:color w:val="000000"/>
          <w:sz w:val="28"/>
        </w:rPr>
        <w:t>
      мынадай мазмұндағы 9-1 тармақпен толықтырылсын:</w:t>
      </w:r>
    </w:p>
    <w:bookmarkEnd w:id="19"/>
    <w:bookmarkStart w:name="z20" w:id="20"/>
    <w:p>
      <w:pPr>
        <w:spacing w:after="0"/>
        <w:ind w:left="0"/>
        <w:jc w:val="both"/>
      </w:pPr>
      <w:r>
        <w:rPr>
          <w:rFonts w:ascii="Times New Roman"/>
          <w:b w:val="false"/>
          <w:i w:val="false"/>
          <w:color w:val="000000"/>
          <w:sz w:val="28"/>
        </w:rPr>
        <w:t>
      "9-1. Көрсетілетін қызметті алушы осы Стандарттың 9 тармағында көзделген тізбеге сәйкес құжаттардың толық топтамасын ұсынбаған немесе қолданылу мерзімі өткен құжаттарды ұсынған жағдайларда, Мемлекеттік корпорация қызметкері құжаттарды қабылдаудан бас тарту туралы қолхат береді.";</w:t>
      </w:r>
    </w:p>
    <w:bookmarkEnd w:id="20"/>
    <w:bookmarkStart w:name="z21" w:id="21"/>
    <w:p>
      <w:pPr>
        <w:spacing w:after="0"/>
        <w:ind w:left="0"/>
        <w:jc w:val="both"/>
      </w:pPr>
      <w:r>
        <w:rPr>
          <w:rFonts w:ascii="Times New Roman"/>
          <w:b w:val="false"/>
          <w:i w:val="false"/>
          <w:color w:val="000000"/>
          <w:sz w:val="28"/>
        </w:rPr>
        <w:t xml:space="preserve">
      "Мүгедектерге протездік-ортопедиялық көмек ұсыну үшін оларға құжаттарды ресімдеу" мемлекеттік көрсетілетін қызмет </w:t>
      </w:r>
      <w:r>
        <w:rPr>
          <w:rFonts w:ascii="Times New Roman"/>
          <w:b w:val="false"/>
          <w:i w:val="false"/>
          <w:color w:val="000000"/>
          <w:sz w:val="28"/>
        </w:rPr>
        <w:t>регламентінде:</w:t>
      </w:r>
    </w:p>
    <w:bookmarkEnd w:id="21"/>
    <w:bookmarkStart w:name="z22" w:id="22"/>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22"/>
    <w:bookmarkStart w:name="z23" w:id="23"/>
    <w:p>
      <w:pPr>
        <w:spacing w:after="0"/>
        <w:ind w:left="0"/>
        <w:jc w:val="both"/>
      </w:pPr>
      <w:r>
        <w:rPr>
          <w:rFonts w:ascii="Times New Roman"/>
          <w:b w:val="false"/>
          <w:i w:val="false"/>
          <w:color w:val="000000"/>
          <w:sz w:val="28"/>
        </w:rPr>
        <w:t>
      мынадай мазмұндағы 3-1 тармақпен толықтырылсын:</w:t>
      </w:r>
    </w:p>
    <w:bookmarkEnd w:id="23"/>
    <w:bookmarkStart w:name="z24" w:id="24"/>
    <w:p>
      <w:pPr>
        <w:spacing w:after="0"/>
        <w:ind w:left="0"/>
        <w:jc w:val="both"/>
      </w:pPr>
      <w:r>
        <w:rPr>
          <w:rFonts w:ascii="Times New Roman"/>
          <w:b w:val="false"/>
          <w:i w:val="false"/>
          <w:color w:val="000000"/>
          <w:sz w:val="28"/>
        </w:rPr>
        <w:t>
      "3-1. Көрсетілетін қызметті алушы мемлекеттік көрсетілетін қызмет Қазақстан Республикасы денсаулық сақтау және әлеуметтік даму министрінің 2015 жылғы 28 сәуірдегі № 279 бұйырығымен (Нормативтік құқықтық актілерді мемлекеттік тіркеу Тізілімінде № 11342 болып тіркелген) бекітілген "Мүгедектерге протездік-ортопедиялық көмек ұсыну үшін оларға құжаттарды ресімдеу" мемлекеттік көрсетілетін қызмет стандартының (бұдан әрі – Стандарт) 9 тармағында көзделген тізбеге сәйкес құжаттардың толық емес топтамасын немесе қолданылу мерзімі өткен құжаттарды ұсынған жағдайларда, көрсетілетін қызметті беруші өтінішті қабылдаудан бас тартады және құжаттарды қабылдаудан бас тарту туралы қолхат береді.</w:t>
      </w:r>
    </w:p>
    <w:bookmarkEnd w:id="24"/>
    <w:bookmarkStart w:name="z25" w:id="25"/>
    <w:p>
      <w:pPr>
        <w:spacing w:after="0"/>
        <w:ind w:left="0"/>
        <w:jc w:val="both"/>
      </w:pPr>
      <w:r>
        <w:rPr>
          <w:rFonts w:ascii="Times New Roman"/>
          <w:b w:val="false"/>
          <w:i w:val="false"/>
          <w:color w:val="000000"/>
          <w:sz w:val="28"/>
        </w:rPr>
        <w:t>
      көрсетілетін қызметті беруші мынадай негіздер:</w:t>
      </w:r>
    </w:p>
    <w:bookmarkEnd w:id="25"/>
    <w:bookmarkStart w:name="z26" w:id="2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26"/>
    <w:bookmarkStart w:name="z27" w:id="2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Мүгедектердi протездік-ортопедиялық көмекпен және техникалық көмекшi (орнын толтырушы) құралдармен қамтамасыз ету қағидаларында (Нормативтік құқықтық актілерді мемлекеттік тіркеу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27"/>
    <w:bookmarkStart w:name="z28" w:id="28"/>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28"/>
    <w:bookmarkStart w:name="z29" w:id="29"/>
    <w:p>
      <w:pPr>
        <w:spacing w:after="0"/>
        <w:ind w:left="0"/>
        <w:jc w:val="both"/>
      </w:pPr>
      <w:r>
        <w:rPr>
          <w:rFonts w:ascii="Times New Roman"/>
          <w:b w:val="false"/>
          <w:i w:val="false"/>
          <w:color w:val="000000"/>
          <w:sz w:val="28"/>
        </w:rPr>
        <w:t>
      Көрсетілетін қызметті беруші мемлекеттік қызметтер көрсетуден бас тартқан кезде көрсетілетін қызметті алушыға мемлекеттік қызмет көрсетуден</w:t>
      </w:r>
      <w:r>
        <w:rPr>
          <w:rFonts w:ascii="Times New Roman"/>
          <w:b w:val="false"/>
          <w:i w:val="false"/>
          <w:color w:val="000000"/>
          <w:sz w:val="28"/>
        </w:rPr>
        <w:t xml:space="preserve"> бас тартудың себептерін көрсете отырып, жауап жібереді.</w:t>
      </w:r>
    </w:p>
    <w:bookmarkEnd w:id="29"/>
    <w:bookmarkStart w:name="z31" w:id="30"/>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w:t>
      </w:r>
      <w:r>
        <w:rPr>
          <w:rFonts w:ascii="Times New Roman"/>
          <w:b w:val="false"/>
          <w:i w:val="false"/>
          <w:color w:val="000000"/>
          <w:sz w:val="28"/>
        </w:rPr>
        <w:t xml:space="preserve"> себептерін жойған жағдайда, көрсетілетін қызметті алушы көрсетілетін мемлекеттік қызметті алу үшін қайта жүгінеді.";</w:t>
      </w:r>
    </w:p>
    <w:bookmarkEnd w:id="30"/>
    <w:bookmarkStart w:name="z33" w:id="31"/>
    <w:p>
      <w:pPr>
        <w:spacing w:after="0"/>
        <w:ind w:left="0"/>
        <w:jc w:val="both"/>
      </w:pPr>
      <w:r>
        <w:rPr>
          <w:rFonts w:ascii="Times New Roman"/>
          <w:b w:val="false"/>
          <w:i w:val="false"/>
          <w:color w:val="000000"/>
          <w:sz w:val="28"/>
        </w:rPr>
        <w:t xml:space="preserve">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регламентінде:</w:t>
      </w:r>
    </w:p>
    <w:bookmarkEnd w:id="31"/>
    <w:bookmarkStart w:name="z34" w:id="32"/>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мынадай мазмұндағы 3-1 тармақпен толықтырылсын:</w:t>
      </w:r>
    </w:p>
    <w:bookmarkEnd w:id="33"/>
    <w:bookmarkStart w:name="z36" w:id="34"/>
    <w:p>
      <w:pPr>
        <w:spacing w:after="0"/>
        <w:ind w:left="0"/>
        <w:jc w:val="both"/>
      </w:pPr>
      <w:r>
        <w:rPr>
          <w:rFonts w:ascii="Times New Roman"/>
          <w:b w:val="false"/>
          <w:i w:val="false"/>
          <w:color w:val="000000"/>
          <w:sz w:val="28"/>
        </w:rPr>
        <w:t>
      "3-1. Көрсетілетін қызметті алушы мемлекеттік көрсетілетін қызмет Қазақстан Республикасы денсаулық сақтау және әлеуметтік даму министрінің 2015 жылғы 28 сәуірдегі № 279 бұйырығымен (Нормативтік құқықтық актілерді мемлекеттік тіркеу Тізілімінде № 11342 болып тіркелген) бекітілген "Мүгедектерді сурдо-тифлотехникалық және міндетті гигиеналық құралдармен қамтамасыз ету" мемлекеттік көрсетілетін қызмет стандартының (бұдан әрі – Стандарт) 9 тармағында көзделген тізбеге сәйкес құжаттардың топтамасын толық ұсынбаған немесе қолданылу мерзімі өткен құжаттарды ұсынған жағдайларда, көрсетілетін қызметті беруші өтінішті қабылдаудан бас тартады және құжаттарды қабылдаудан бас тарту туралы қолхат береді.</w:t>
      </w:r>
    </w:p>
    <w:bookmarkEnd w:id="34"/>
    <w:bookmarkStart w:name="z37" w:id="35"/>
    <w:p>
      <w:pPr>
        <w:spacing w:after="0"/>
        <w:ind w:left="0"/>
        <w:jc w:val="both"/>
      </w:pPr>
      <w:r>
        <w:rPr>
          <w:rFonts w:ascii="Times New Roman"/>
          <w:b w:val="false"/>
          <w:i w:val="false"/>
          <w:color w:val="000000"/>
          <w:sz w:val="28"/>
        </w:rPr>
        <w:t>
      көрсетілетін қызметті беруші мынадай негіздер:</w:t>
      </w:r>
    </w:p>
    <w:bookmarkEnd w:id="35"/>
    <w:bookmarkStart w:name="z38" w:id="3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36"/>
    <w:bookmarkStart w:name="z39" w:id="3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Мүгедектердi протездік-ортопедиялық көмекпен және техникалық көмекшi (орнын толтырушы) құралдармен қамтамасыз ету қағидаларында (Нормативтік құқықтық актілерді мемлекеттік тіркеу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37"/>
    <w:bookmarkStart w:name="z40" w:id="38"/>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38"/>
    <w:bookmarkStart w:name="z41" w:id="39"/>
    <w:p>
      <w:pPr>
        <w:spacing w:after="0"/>
        <w:ind w:left="0"/>
        <w:jc w:val="both"/>
      </w:pPr>
      <w:r>
        <w:rPr>
          <w:rFonts w:ascii="Times New Roman"/>
          <w:b w:val="false"/>
          <w:i w:val="false"/>
          <w:color w:val="000000"/>
          <w:sz w:val="28"/>
        </w:rPr>
        <w:t>
      Көрсетілетін қызметті беруші мемлекеттік қызметтер көрсетуден бас тартқан кезде көрсетілетін қызметті алушыға бас тарту себептерін көрсете отырып, жауап жібереді.</w:t>
      </w:r>
    </w:p>
    <w:bookmarkEnd w:id="39"/>
    <w:bookmarkStart w:name="z42" w:id="40"/>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көрсетілетін мемлекеттік қызметті алу үшін қайта жүгінеді.";</w:t>
      </w:r>
    </w:p>
    <w:bookmarkEnd w:id="40"/>
    <w:bookmarkStart w:name="z43" w:id="41"/>
    <w:p>
      <w:pPr>
        <w:spacing w:after="0"/>
        <w:ind w:left="0"/>
        <w:jc w:val="both"/>
      </w:pPr>
      <w:r>
        <w:rPr>
          <w:rFonts w:ascii="Times New Roman"/>
          <w:b w:val="false"/>
          <w:i w:val="false"/>
          <w:color w:val="000000"/>
          <w:sz w:val="28"/>
        </w:rPr>
        <w:t xml:space="preserve">
      "Он сегіз жасқа дейінгі балаларға мемлекеттік жәрдемақы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1"/>
    <w:bookmarkStart w:name="z44" w:id="42"/>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42"/>
    <w:bookmarkStart w:name="z45" w:id="43"/>
    <w:p>
      <w:pPr>
        <w:spacing w:after="0"/>
        <w:ind w:left="0"/>
        <w:jc w:val="both"/>
      </w:pPr>
      <w:r>
        <w:rPr>
          <w:rFonts w:ascii="Times New Roman"/>
          <w:b w:val="false"/>
          <w:i w:val="false"/>
          <w:color w:val="000000"/>
          <w:sz w:val="28"/>
        </w:rPr>
        <w:t>
      мынадай мазмұндағы 3-1 тармақпен толықтырылсын:</w:t>
      </w:r>
    </w:p>
    <w:bookmarkEnd w:id="43"/>
    <w:bookmarkStart w:name="z46" w:id="44"/>
    <w:p>
      <w:pPr>
        <w:spacing w:after="0"/>
        <w:ind w:left="0"/>
        <w:jc w:val="both"/>
      </w:pPr>
      <w:r>
        <w:rPr>
          <w:rFonts w:ascii="Times New Roman"/>
          <w:b w:val="false"/>
          <w:i w:val="false"/>
          <w:color w:val="000000"/>
          <w:sz w:val="28"/>
        </w:rPr>
        <w:t>
      "3-1. көрсетілетін қызметті беруші мынадай негіздер:</w:t>
      </w:r>
    </w:p>
    <w:bookmarkEnd w:id="44"/>
    <w:bookmarkStart w:name="z47" w:id="4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белгіленеді;</w:t>
      </w:r>
    </w:p>
    <w:bookmarkEnd w:id="45"/>
    <w:bookmarkStart w:name="z48" w:id="46"/>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"Балалы отбасыларға берілетін мемлекеттік жәрдемақылар туралы" Қазақстан Республикасының Заңын iске асыру жөнiндегi кейбiр шаралар туралы" Қазақстан Республикасы Денсаулық сақтау және әлеуметтік даму министрінің 2015 жылғы 5 мамырдағы № 319 бұйрығымен бекітілген Балалы отбасыларға берілетін мемлекеттік жәрдемақыларды тағайындау және төлеу қағидаларында (Нормативтiк құқықтық актілерді мемлекеттiк тiркеу Тізілімінде 2015 жылғы 30 маусымда № 11507 болып тіркелген, "Әділет" ақпараттық-құқықтық жүйесінде 2015 жылғы 20 шілдеде жарияланған) белгіленген талаптарға сәйкес келмеуі бойынша мемлекеттік қызметтерді көрсетуден бас тартады.</w:t>
      </w:r>
    </w:p>
    <w:bookmarkEnd w:id="46"/>
    <w:bookmarkStart w:name="z49" w:id="47"/>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көрсетілетін мемлекеттік қызметті алу үшін қайта жүгінеді.";</w:t>
      </w:r>
    </w:p>
    <w:bookmarkEnd w:id="47"/>
    <w:bookmarkStart w:name="z50" w:id="48"/>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r>
        <w:rPr>
          <w:rFonts w:ascii="Times New Roman"/>
          <w:b w:val="false"/>
          <w:i w:val="false"/>
          <w:color w:val="000000"/>
          <w:sz w:val="28"/>
        </w:rPr>
        <w:t>бөлімінде</w:t>
      </w:r>
      <w:r>
        <w:rPr>
          <w:rFonts w:ascii="Times New Roman"/>
          <w:b w:val="false"/>
          <w:i w:val="false"/>
          <w:color w:val="000000"/>
          <w:sz w:val="28"/>
        </w:rPr>
        <w:t>:</w:t>
      </w:r>
    </w:p>
    <w:bookmarkEnd w:id="48"/>
    <w:bookmarkStart w:name="z51" w:id="49"/>
    <w:p>
      <w:pPr>
        <w:spacing w:after="0"/>
        <w:ind w:left="0"/>
        <w:jc w:val="both"/>
      </w:pPr>
      <w:r>
        <w:rPr>
          <w:rFonts w:ascii="Times New Roman"/>
          <w:b w:val="false"/>
          <w:i w:val="false"/>
          <w:color w:val="000000"/>
          <w:sz w:val="28"/>
        </w:rPr>
        <w:t>
      мынадай мазмұндағы 9-1 тармақпен толықтырылсын:</w:t>
      </w:r>
    </w:p>
    <w:bookmarkEnd w:id="49"/>
    <w:bookmarkStart w:name="z52" w:id="50"/>
    <w:p>
      <w:pPr>
        <w:spacing w:after="0"/>
        <w:ind w:left="0"/>
        <w:jc w:val="both"/>
      </w:pPr>
      <w:r>
        <w:rPr>
          <w:rFonts w:ascii="Times New Roman"/>
          <w:b w:val="false"/>
          <w:i w:val="false"/>
          <w:color w:val="000000"/>
          <w:sz w:val="28"/>
        </w:rPr>
        <w:t>
      "9-1. Көрсетілетін қызметті алушы осы Стандарттың 9 тармағында көзделген тізбеге сәйкес құжаттардың толық топтамасын ұсынбаған немесе қолданылу мерзімі өткен құжаттарды ұсынған жағдайларда, Мемлекеттік корпорация қызметкері құжаттарды қабылдаудан бас тарту туралы қолхат береді.";</w:t>
      </w:r>
    </w:p>
    <w:bookmarkEnd w:id="50"/>
    <w:bookmarkStart w:name="z53" w:id="51"/>
    <w:p>
      <w:pPr>
        <w:spacing w:after="0"/>
        <w:ind w:left="0"/>
        <w:jc w:val="both"/>
      </w:pPr>
      <w:r>
        <w:rPr>
          <w:rFonts w:ascii="Times New Roman"/>
          <w:b w:val="false"/>
          <w:i w:val="false"/>
          <w:color w:val="000000"/>
          <w:sz w:val="28"/>
        </w:rPr>
        <w:t xml:space="preserve">
      "Мемлекеттік атаулы әлеуметтік көмек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1"/>
    <w:bookmarkStart w:name="z54" w:id="52"/>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52"/>
    <w:bookmarkStart w:name="z55" w:id="53"/>
    <w:p>
      <w:pPr>
        <w:spacing w:after="0"/>
        <w:ind w:left="0"/>
        <w:jc w:val="both"/>
      </w:pPr>
      <w:r>
        <w:rPr>
          <w:rFonts w:ascii="Times New Roman"/>
          <w:b w:val="false"/>
          <w:i w:val="false"/>
          <w:color w:val="000000"/>
          <w:sz w:val="28"/>
        </w:rPr>
        <w:t>
      мынадай мазмұндағы 3-1 тармақпен толықтырылсын:</w:t>
      </w:r>
    </w:p>
    <w:bookmarkEnd w:id="53"/>
    <w:bookmarkStart w:name="z56" w:id="54"/>
    <w:p>
      <w:pPr>
        <w:spacing w:after="0"/>
        <w:ind w:left="0"/>
        <w:jc w:val="both"/>
      </w:pPr>
      <w:r>
        <w:rPr>
          <w:rFonts w:ascii="Times New Roman"/>
          <w:b w:val="false"/>
          <w:i w:val="false"/>
          <w:color w:val="000000"/>
          <w:sz w:val="28"/>
        </w:rPr>
        <w:t>
      "3-1. көрсетілетін қызметті беруші мынадай негіздер:</w:t>
      </w:r>
    </w:p>
    <w:bookmarkEnd w:id="54"/>
    <w:bookmarkStart w:name="z57" w:id="5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55"/>
    <w:bookmarkStart w:name="z58" w:id="56"/>
    <w:p>
      <w:pPr>
        <w:spacing w:after="0"/>
        <w:ind w:left="0"/>
        <w:jc w:val="both"/>
      </w:pPr>
      <w:r>
        <w:rPr>
          <w:rFonts w:ascii="Times New Roman"/>
          <w:b w:val="false"/>
          <w:i w:val="false"/>
          <w:color w:val="000000"/>
          <w:sz w:val="28"/>
        </w:rPr>
        <w:t>
      2) көрсетілетін қызметті алушының және (немесе) мемлекеттік қызмет</w:t>
      </w:r>
    </w:p>
    <w:bookmarkEnd w:id="56"/>
    <w:bookmarkStart w:name="z59" w:id="57"/>
    <w:p>
      <w:pPr>
        <w:spacing w:after="0"/>
        <w:ind w:left="0"/>
        <w:jc w:val="both"/>
      </w:pPr>
      <w:r>
        <w:rPr>
          <w:rFonts w:ascii="Times New Roman"/>
          <w:b w:val="false"/>
          <w:i w:val="false"/>
          <w:color w:val="000000"/>
          <w:sz w:val="28"/>
        </w:rPr>
        <w:t>
      көрсету үшін қажетті ұсынылған материалдардың, объектілердің, деректердің және мәліметтердің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бұйрығымен бекітілген Мемлекеттік атаулы әлеуметтік көмекті тағайындау және төлеу қағидаларында (Нормативтiк құқықтық актілерді мемлекеттiк тiркеу Тізілімінде № 11426 болып тіркелген, "Әділет" ақпараттық-құқықтық жүйесінде 2015 жылғы 9 шілдеде жарияланған) белгіленген талаптарға сәйкес келмеуі бойынша мемлекеттік қызметтерді көрсетуден бас тартады.</w:t>
      </w:r>
    </w:p>
    <w:bookmarkEnd w:id="57"/>
    <w:bookmarkStart w:name="z60" w:id="58"/>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көрсетілетін мемлекеттік қызметті алу үшін қайта жүгінеді.";</w:t>
      </w:r>
    </w:p>
    <w:bookmarkEnd w:id="58"/>
    <w:bookmarkStart w:name="z61" w:id="59"/>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r>
        <w:rPr>
          <w:rFonts w:ascii="Times New Roman"/>
          <w:b w:val="false"/>
          <w:i w:val="false"/>
          <w:color w:val="000000"/>
          <w:sz w:val="28"/>
        </w:rPr>
        <w:t>бөлімінде</w:t>
      </w:r>
      <w:r>
        <w:rPr>
          <w:rFonts w:ascii="Times New Roman"/>
          <w:b w:val="false"/>
          <w:i w:val="false"/>
          <w:color w:val="000000"/>
          <w:sz w:val="28"/>
        </w:rPr>
        <w:t xml:space="preserve">: </w:t>
      </w:r>
    </w:p>
    <w:bookmarkEnd w:id="59"/>
    <w:bookmarkStart w:name="z62" w:id="60"/>
    <w:p>
      <w:pPr>
        <w:spacing w:after="0"/>
        <w:ind w:left="0"/>
        <w:jc w:val="both"/>
      </w:pPr>
      <w:r>
        <w:rPr>
          <w:rFonts w:ascii="Times New Roman"/>
          <w:b w:val="false"/>
          <w:i w:val="false"/>
          <w:color w:val="000000"/>
          <w:sz w:val="28"/>
        </w:rPr>
        <w:t>
      мынадай мазмұндағы 9-1 тармақпен толықтырылсын:</w:t>
      </w:r>
    </w:p>
    <w:bookmarkEnd w:id="60"/>
    <w:bookmarkStart w:name="z63" w:id="61"/>
    <w:p>
      <w:pPr>
        <w:spacing w:after="0"/>
        <w:ind w:left="0"/>
        <w:jc w:val="both"/>
      </w:pPr>
      <w:r>
        <w:rPr>
          <w:rFonts w:ascii="Times New Roman"/>
          <w:b w:val="false"/>
          <w:i w:val="false"/>
          <w:color w:val="000000"/>
          <w:sz w:val="28"/>
        </w:rPr>
        <w:t>
      "9-1. Көрсетілетін қызметті алушы Стандарттың 9 тармағында көзделген тізбеге сәйкес құжаттардың толық емес топтамасын немесе қолданылу мерзімі өткен құжаттарды ұсынған жағдайларда, Мемлекеттік корпорация қызметкері өтінішті қабылдаудан бас тарту туралы қолхат береді.";</w:t>
      </w:r>
    </w:p>
    <w:bookmarkEnd w:id="61"/>
    <w:bookmarkStart w:name="z64" w:id="62"/>
    <w:p>
      <w:pPr>
        <w:spacing w:after="0"/>
        <w:ind w:left="0"/>
        <w:jc w:val="both"/>
      </w:pPr>
      <w:r>
        <w:rPr>
          <w:rFonts w:ascii="Times New Roman"/>
          <w:b w:val="false"/>
          <w:i w:val="false"/>
          <w:color w:val="000000"/>
          <w:sz w:val="28"/>
        </w:rPr>
        <w:t xml:space="preserve">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2"/>
    <w:bookmarkStart w:name="z65" w:id="63"/>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63"/>
    <w:bookmarkStart w:name="z66" w:id="64"/>
    <w:p>
      <w:pPr>
        <w:spacing w:after="0"/>
        <w:ind w:left="0"/>
        <w:jc w:val="both"/>
      </w:pPr>
      <w:r>
        <w:rPr>
          <w:rFonts w:ascii="Times New Roman"/>
          <w:b w:val="false"/>
          <w:i w:val="false"/>
          <w:color w:val="000000"/>
          <w:sz w:val="28"/>
        </w:rPr>
        <w:t>
      мынадай мазмұндағы 3-1 тармақпен толықтырылсын:</w:t>
      </w:r>
    </w:p>
    <w:bookmarkEnd w:id="64"/>
    <w:bookmarkStart w:name="z67" w:id="65"/>
    <w:p>
      <w:pPr>
        <w:spacing w:after="0"/>
        <w:ind w:left="0"/>
        <w:jc w:val="both"/>
      </w:pPr>
      <w:r>
        <w:rPr>
          <w:rFonts w:ascii="Times New Roman"/>
          <w:b w:val="false"/>
          <w:i w:val="false"/>
          <w:color w:val="000000"/>
          <w:sz w:val="28"/>
        </w:rPr>
        <w:t>
      "3-1. Көрсетілетін қызметті алушы мемлекеттік көрсетілетін қызмет Қазақстан Республикасы денсаулық сақтау және әлеуметтік даму министрінің 2015 жылғы 28 сәуірдегі № 279 бұйырығымен (Нормативтік құқықтық актілерді мемлекеттік тіркеу Тізілімінде № 11342 болып тіркелген)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стандартының (бұдан әрі – Стандарт) 9-тармағында көзделген тізбеге сәйкес құжаттардың толық емес топтамасын немесе қолданылу мерзімі өткен құжаттарды ұсынған жағдайларда, көрсетілетін қызметті беруші өтінішті қабылдаудан бас тартады және құжаттарды қабылдаудан бас тарту туралы қолхат береді.</w:t>
      </w:r>
    </w:p>
    <w:bookmarkEnd w:id="65"/>
    <w:bookmarkStart w:name="z68" w:id="66"/>
    <w:p>
      <w:pPr>
        <w:spacing w:after="0"/>
        <w:ind w:left="0"/>
        <w:jc w:val="both"/>
      </w:pPr>
      <w:r>
        <w:rPr>
          <w:rFonts w:ascii="Times New Roman"/>
          <w:b w:val="false"/>
          <w:i w:val="false"/>
          <w:color w:val="000000"/>
          <w:sz w:val="28"/>
        </w:rPr>
        <w:t>
      көрсетілетін қызметті беруші мынадай негіздер:</w:t>
      </w:r>
    </w:p>
    <w:bookmarkEnd w:id="66"/>
    <w:bookmarkStart w:name="z69" w:id="6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w:t>
      </w:r>
      <w:r>
        <w:rPr>
          <w:rFonts w:ascii="Times New Roman"/>
          <w:b w:val="false"/>
          <w:i w:val="false"/>
          <w:color w:val="000000"/>
          <w:sz w:val="28"/>
        </w:rPr>
        <w:t xml:space="preserve"> (мәліметтердің) дәйексіздігін белгілеу;</w:t>
      </w:r>
    </w:p>
    <w:bookmarkEnd w:id="67"/>
    <w:bookmarkStart w:name="z71" w:id="6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Оңалтудың жеке бағдарламасына сәйкес жүріп-тұруы қиын бірінші топтағы мүгедектер үшін жеке көмекшінің және естуі бойынша мүгедектер үшін жылына отыз сағат ымдау тілі маманының әлеуметтік қызметтерін ұсыну қағидаларында (Нормативтiк құқықтық актілерді мемлекеттiк тiркеу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68"/>
    <w:bookmarkStart w:name="z72" w:id="69"/>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69"/>
    <w:bookmarkStart w:name="z73" w:id="70"/>
    <w:p>
      <w:pPr>
        <w:spacing w:after="0"/>
        <w:ind w:left="0"/>
        <w:jc w:val="both"/>
      </w:pPr>
      <w:r>
        <w:rPr>
          <w:rFonts w:ascii="Times New Roman"/>
          <w:b w:val="false"/>
          <w:i w:val="false"/>
          <w:color w:val="000000"/>
          <w:sz w:val="28"/>
        </w:rPr>
        <w:t>
      Көрсетілетін қызметті беруші мемлекеттік қызметтер көрсетуден бас тартқан кезде көрсетілетін қызметті алушыға мемлекеттік қызмет көрсетуден бас тартудың себептерін көрсете отырып, жауап жібереді.</w:t>
      </w:r>
    </w:p>
    <w:bookmarkEnd w:id="70"/>
    <w:bookmarkStart w:name="z74" w:id="71"/>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көрсетілетін мемлекеттік қызметті алу үшін қайта жүгінеді.";</w:t>
      </w:r>
    </w:p>
    <w:bookmarkEnd w:id="71"/>
    <w:bookmarkStart w:name="z75" w:id="72"/>
    <w:p>
      <w:pPr>
        <w:spacing w:after="0"/>
        <w:ind w:left="0"/>
        <w:jc w:val="both"/>
      </w:pPr>
      <w:r>
        <w:rPr>
          <w:rFonts w:ascii="Times New Roman"/>
          <w:b w:val="false"/>
          <w:i w:val="false"/>
          <w:color w:val="000000"/>
          <w:sz w:val="28"/>
        </w:rPr>
        <w:t xml:space="preserve">
      "Мүгедектерге кресло-арбалар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72"/>
    <w:bookmarkStart w:name="z76" w:id="73"/>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73"/>
    <w:bookmarkStart w:name="z77" w:id="74"/>
    <w:p>
      <w:pPr>
        <w:spacing w:after="0"/>
        <w:ind w:left="0"/>
        <w:jc w:val="both"/>
      </w:pPr>
      <w:r>
        <w:rPr>
          <w:rFonts w:ascii="Times New Roman"/>
          <w:b w:val="false"/>
          <w:i w:val="false"/>
          <w:color w:val="000000"/>
          <w:sz w:val="28"/>
        </w:rPr>
        <w:t>
      мынадай мазмұндағы 3-1 тармақпен толықтырылсын:</w:t>
      </w:r>
    </w:p>
    <w:bookmarkEnd w:id="74"/>
    <w:bookmarkStart w:name="z78" w:id="75"/>
    <w:p>
      <w:pPr>
        <w:spacing w:after="0"/>
        <w:ind w:left="0"/>
        <w:jc w:val="both"/>
      </w:pPr>
      <w:r>
        <w:rPr>
          <w:rFonts w:ascii="Times New Roman"/>
          <w:b w:val="false"/>
          <w:i w:val="false"/>
          <w:color w:val="000000"/>
          <w:sz w:val="28"/>
        </w:rPr>
        <w:t>
      "3-1. Көрсетілетін қызметті алушы мемлекеттік көрсетілетін қызмет Қазақстан Республикасы денсаулық сақтау және әлеуметтік даму министрінің 2015 жылғы 28 сәуірдегі № 279 бұйырығымен (Нормативтік құқықтық актілерді мемлекеттік тіркеу Тізілімінде № 11342 болып тіркелген) бекітілген "Мүгедектерге кресло-арбалар беру" мемлекеттік көрсетілетін қызмет стандартының (бұдан әрі – Стандарт) 9 тармағында көзделген тізбеге сәйкес құжаттардың топтамасын толық ұсынбаған немесе қолданылу мерзімі өткен құжаттарды ұсынған жағдайларда, көрсетілетін қызметті беруші өтінішті қабылдаудан бас тартады және құжаттарды қабылдаудан бас тарту туралы қолхат береді.</w:t>
      </w:r>
    </w:p>
    <w:bookmarkEnd w:id="75"/>
    <w:bookmarkStart w:name="z79" w:id="76"/>
    <w:p>
      <w:pPr>
        <w:spacing w:after="0"/>
        <w:ind w:left="0"/>
        <w:jc w:val="both"/>
      </w:pPr>
      <w:r>
        <w:rPr>
          <w:rFonts w:ascii="Times New Roman"/>
          <w:b w:val="false"/>
          <w:i w:val="false"/>
          <w:color w:val="000000"/>
          <w:sz w:val="28"/>
        </w:rPr>
        <w:t>
      көрсетілетін қызметті беруші мынадай негіздер:</w:t>
      </w:r>
    </w:p>
    <w:bookmarkEnd w:id="76"/>
    <w:bookmarkStart w:name="z80" w:id="7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анықтау;</w:t>
      </w:r>
    </w:p>
    <w:bookmarkEnd w:id="77"/>
    <w:bookmarkStart w:name="z81" w:id="7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Мүгедектердi арнаулы жүріп-тұру құралдарымен қамтамасыз ету қағидаларында (Нормативтiк құқықтық актілерді мемлекеттiк тiркеу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78"/>
    <w:bookmarkStart w:name="z82" w:id="79"/>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79"/>
    <w:bookmarkStart w:name="z83" w:id="80"/>
    <w:p>
      <w:pPr>
        <w:spacing w:after="0"/>
        <w:ind w:left="0"/>
        <w:jc w:val="both"/>
      </w:pPr>
      <w:r>
        <w:rPr>
          <w:rFonts w:ascii="Times New Roman"/>
          <w:b w:val="false"/>
          <w:i w:val="false"/>
          <w:color w:val="000000"/>
          <w:sz w:val="28"/>
        </w:rPr>
        <w:t>
      Көрсетілетін қызметті беруші мемлекеттік қызметтер көрсетуден бас тартқан кезде көрсетілетін қызметті алушыға бас тарту себептерін көрсете отырып, жауап жібереді.</w:t>
      </w:r>
    </w:p>
    <w:bookmarkEnd w:id="80"/>
    <w:bookmarkStart w:name="z84" w:id="81"/>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көрсетілетін мемлекеттік қызметті алу үшін қайта жүгінеді.";</w:t>
      </w:r>
    </w:p>
    <w:bookmarkEnd w:id="81"/>
    <w:bookmarkStart w:name="z85" w:id="82"/>
    <w:p>
      <w:pPr>
        <w:spacing w:after="0"/>
        <w:ind w:left="0"/>
        <w:jc w:val="both"/>
      </w:pPr>
      <w:r>
        <w:rPr>
          <w:rFonts w:ascii="Times New Roman"/>
          <w:b w:val="false"/>
          <w:i w:val="false"/>
          <w:color w:val="000000"/>
          <w:sz w:val="28"/>
        </w:rPr>
        <w:t xml:space="preserve">
      "Мүгедектерді санаторий-курорттық емдеумен қамтамасыз 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82"/>
    <w:bookmarkStart w:name="z86" w:id="83"/>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83"/>
    <w:bookmarkStart w:name="z87" w:id="84"/>
    <w:p>
      <w:pPr>
        <w:spacing w:after="0"/>
        <w:ind w:left="0"/>
        <w:jc w:val="both"/>
      </w:pPr>
      <w:r>
        <w:rPr>
          <w:rFonts w:ascii="Times New Roman"/>
          <w:b w:val="false"/>
          <w:i w:val="false"/>
          <w:color w:val="000000"/>
          <w:sz w:val="28"/>
        </w:rPr>
        <w:t>
      мынадай мазмұндағы 3-1 тармақпен толықтырылсын:</w:t>
      </w:r>
    </w:p>
    <w:bookmarkEnd w:id="84"/>
    <w:bookmarkStart w:name="z88" w:id="85"/>
    <w:p>
      <w:pPr>
        <w:spacing w:after="0"/>
        <w:ind w:left="0"/>
        <w:jc w:val="both"/>
      </w:pPr>
      <w:r>
        <w:rPr>
          <w:rFonts w:ascii="Times New Roman"/>
          <w:b w:val="false"/>
          <w:i w:val="false"/>
          <w:color w:val="000000"/>
          <w:sz w:val="28"/>
        </w:rPr>
        <w:t>
      "3-1. Көрсетілетін қызметті алушы мемлекеттік көрсетілетін қызмет Қазақстан Республикасы денсаулық сақтау және әлеуметтік даму министрінің 2015 жылғы 28 сәуірдегі № 279 бұйырығымен (Нормативтік құқықтық актілерді мемлекеттік тіркеу Тізілімінде № 11342 болып тіркелген) бекітілген "Мүгедектерді санаторий-курорттық емдеумен қамтамасыз ету" мемлекеттік көрсетілетін қызмет стандартының (бұдан әрі – Стандарт) 9 тармағында көзделген тізбеге сәйкес құжаттардың толық емес топтамасын немесе қолданылу мерзімі өткен құжаттарды ұсынған жағдайларда, көрсетілетін қызметті беруші өтінішті қабылдаудан бас тартады және құжаттарды қабылдаудан бас тарту туралы қолхат береді.</w:t>
      </w:r>
    </w:p>
    <w:bookmarkEnd w:id="85"/>
    <w:bookmarkStart w:name="z89" w:id="86"/>
    <w:p>
      <w:pPr>
        <w:spacing w:after="0"/>
        <w:ind w:left="0"/>
        <w:jc w:val="both"/>
      </w:pPr>
      <w:r>
        <w:rPr>
          <w:rFonts w:ascii="Times New Roman"/>
          <w:b w:val="false"/>
          <w:i w:val="false"/>
          <w:color w:val="000000"/>
          <w:sz w:val="28"/>
        </w:rPr>
        <w:t>
      көрсетілетін қызметті беруші мынадай негіздер:</w:t>
      </w:r>
    </w:p>
    <w:bookmarkEnd w:id="86"/>
    <w:bookmarkStart w:name="z90" w:id="8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87"/>
    <w:bookmarkStart w:name="z91" w:id="8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Мүгедектерге және мүгедек балаларға санаторий-курорттық емделудi ұсыну қағидаларында (Нормативтiк құқықтық актілерді мемлекеттiк тiркеу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88"/>
    <w:bookmarkStart w:name="z92" w:id="89"/>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89"/>
    <w:bookmarkStart w:name="z93" w:id="90"/>
    <w:p>
      <w:pPr>
        <w:spacing w:after="0"/>
        <w:ind w:left="0"/>
        <w:jc w:val="both"/>
      </w:pPr>
      <w:r>
        <w:rPr>
          <w:rFonts w:ascii="Times New Roman"/>
          <w:b w:val="false"/>
          <w:i w:val="false"/>
          <w:color w:val="000000"/>
          <w:sz w:val="28"/>
        </w:rPr>
        <w:t>
      Көрсетілетін қызметті беруші мемлекеттік қызметтер көрсетуден бас тартқан кезде көрсетілетін қызметті алушыға бас тарту себептерін көрсете отырып, жауап жібереді.</w:t>
      </w:r>
    </w:p>
    <w:bookmarkEnd w:id="90"/>
    <w:bookmarkStart w:name="z94" w:id="91"/>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 жүгінеді.";</w:t>
      </w:r>
    </w:p>
    <w:bookmarkEnd w:id="91"/>
    <w:bookmarkStart w:name="z95" w:id="92"/>
    <w:p>
      <w:pPr>
        <w:spacing w:after="0"/>
        <w:ind w:left="0"/>
        <w:jc w:val="both"/>
      </w:pPr>
      <w:r>
        <w:rPr>
          <w:rFonts w:ascii="Times New Roman"/>
          <w:b w:val="false"/>
          <w:i w:val="false"/>
          <w:color w:val="000000"/>
          <w:sz w:val="28"/>
        </w:rPr>
        <w:t xml:space="preserve">
      "Медициналық-әлеуметтік мекемелерде (ұйымдарда)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2"/>
    <w:bookmarkStart w:name="z96" w:id="93"/>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93"/>
    <w:bookmarkStart w:name="z97" w:id="94"/>
    <w:p>
      <w:pPr>
        <w:spacing w:after="0"/>
        <w:ind w:left="0"/>
        <w:jc w:val="both"/>
      </w:pPr>
      <w:r>
        <w:rPr>
          <w:rFonts w:ascii="Times New Roman"/>
          <w:b w:val="false"/>
          <w:i w:val="false"/>
          <w:color w:val="000000"/>
          <w:sz w:val="28"/>
        </w:rPr>
        <w:t>
      мынадай мазмұндағы 3-1 тармақпен толықтырылсын:</w:t>
      </w:r>
    </w:p>
    <w:bookmarkEnd w:id="94"/>
    <w:bookmarkStart w:name="z98" w:id="95"/>
    <w:p>
      <w:pPr>
        <w:spacing w:after="0"/>
        <w:ind w:left="0"/>
        <w:jc w:val="both"/>
      </w:pPr>
      <w:r>
        <w:rPr>
          <w:rFonts w:ascii="Times New Roman"/>
          <w:b w:val="false"/>
          <w:i w:val="false"/>
          <w:color w:val="000000"/>
          <w:sz w:val="28"/>
        </w:rPr>
        <w:t>
      "3-1. Көрсетілетін қызметті алушы Стандарттың 9 тармағында көзделген тізбеге сәйкес құжаттардың толық емес топтамасын немесе қолданылу мерзімі өткен құжаттарды ұсынған жағдайларда, көрсетілетін қызметті беруші өтінішті қабылдаудан бас тартады және құжаттарды қабылдаудан бас тарту туралы қолхат береді.";</w:t>
      </w:r>
    </w:p>
    <w:bookmarkEnd w:id="95"/>
    <w:bookmarkStart w:name="z99" w:id="96"/>
    <w:p>
      <w:pPr>
        <w:spacing w:after="0"/>
        <w:ind w:left="0"/>
        <w:jc w:val="both"/>
      </w:pPr>
      <w:r>
        <w:rPr>
          <w:rFonts w:ascii="Times New Roman"/>
          <w:b w:val="false"/>
          <w:i w:val="false"/>
          <w:color w:val="000000"/>
          <w:sz w:val="28"/>
        </w:rPr>
        <w:t xml:space="preserve">
      "Үйде күтім көрсету жағдайында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6"/>
    <w:bookmarkStart w:name="z100" w:id="97"/>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97"/>
    <w:bookmarkStart w:name="z101" w:id="98"/>
    <w:p>
      <w:pPr>
        <w:spacing w:after="0"/>
        <w:ind w:left="0"/>
        <w:jc w:val="both"/>
      </w:pPr>
      <w:r>
        <w:rPr>
          <w:rFonts w:ascii="Times New Roman"/>
          <w:b w:val="false"/>
          <w:i w:val="false"/>
          <w:color w:val="000000"/>
          <w:sz w:val="28"/>
        </w:rPr>
        <w:t>
      мынадай мазмұндағы 3-1 тармақпен толықтырылсын:</w:t>
      </w:r>
    </w:p>
    <w:bookmarkEnd w:id="98"/>
    <w:bookmarkStart w:name="z102" w:id="99"/>
    <w:p>
      <w:pPr>
        <w:spacing w:after="0"/>
        <w:ind w:left="0"/>
        <w:jc w:val="both"/>
      </w:pPr>
      <w:r>
        <w:rPr>
          <w:rFonts w:ascii="Times New Roman"/>
          <w:b w:val="false"/>
          <w:i w:val="false"/>
          <w:color w:val="000000"/>
          <w:sz w:val="28"/>
        </w:rPr>
        <w:t>
      "3-1. Көрсетілетін қызметті алушы Стандарттың 9 тармағында көзделген тізбеге сәйкес құжаттардың толық емес топтамасын немесе қолданылу мерзімі өткен құжаттарды ұсынған жағдайларда, көрсетілетін қызметті беруші өтінішті қабылдаудан бас тартады және құжаттарды қабылдаудан бас тарту туралы қолхат береді.";</w:t>
      </w:r>
    </w:p>
    <w:bookmarkEnd w:id="99"/>
    <w:bookmarkStart w:name="z103" w:id="100"/>
    <w:p>
      <w:pPr>
        <w:spacing w:after="0"/>
        <w:ind w:left="0"/>
        <w:jc w:val="both"/>
      </w:pPr>
      <w:r>
        <w:rPr>
          <w:rFonts w:ascii="Times New Roman"/>
          <w:b w:val="false"/>
          <w:i w:val="false"/>
          <w:color w:val="000000"/>
          <w:sz w:val="28"/>
        </w:rPr>
        <w:t>
      "2. Мемлекеттік қызметті көрсету процесінде көрсетілетін қызметті берушінің құрылымдық бөлімшелерінің (қызметкерлерінің) іс-қимылы тәртібін сипаттау" бөлімінде:</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bookmarkStart w:name="z105" w:id="10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101"/>
    <w:bookmarkStart w:name="z106" w:id="102"/>
    <w:p>
      <w:pPr>
        <w:spacing w:after="0"/>
        <w:ind w:left="0"/>
        <w:jc w:val="both"/>
      </w:pPr>
      <w:r>
        <w:rPr>
          <w:rFonts w:ascii="Times New Roman"/>
          <w:b w:val="false"/>
          <w:i w:val="false"/>
          <w:color w:val="000000"/>
          <w:sz w:val="28"/>
        </w:rPr>
        <w:t>
      1) құжаттарды қабылдау және тіркеу – 15 (он бес) минут;</w:t>
      </w:r>
    </w:p>
    <w:bookmarkEnd w:id="102"/>
    <w:bookmarkStart w:name="z107" w:id="103"/>
    <w:p>
      <w:pPr>
        <w:spacing w:after="0"/>
        <w:ind w:left="0"/>
        <w:jc w:val="both"/>
      </w:pPr>
      <w:r>
        <w:rPr>
          <w:rFonts w:ascii="Times New Roman"/>
          <w:b w:val="false"/>
          <w:i w:val="false"/>
          <w:color w:val="000000"/>
          <w:sz w:val="28"/>
        </w:rPr>
        <w:t>
      2) құжаттарды қарау, нәтижені ресімдеу және көрсетілетін қызметті берушінің басшысына қол қоюға жолдау - 11 (он бір) жұмыс күні ішінде;</w:t>
      </w:r>
    </w:p>
    <w:bookmarkEnd w:id="103"/>
    <w:bookmarkStart w:name="z108" w:id="104"/>
    <w:p>
      <w:pPr>
        <w:spacing w:after="0"/>
        <w:ind w:left="0"/>
        <w:jc w:val="both"/>
      </w:pPr>
      <w:r>
        <w:rPr>
          <w:rFonts w:ascii="Times New Roman"/>
          <w:b w:val="false"/>
          <w:i w:val="false"/>
          <w:color w:val="000000"/>
          <w:sz w:val="28"/>
        </w:rPr>
        <w:t>
      3) құжаттармен танысу және мемлекеттік қызметті көрсету нәтижесіне қол қою – 2 (екі) жұмыс күні ішінде;</w:t>
      </w:r>
    </w:p>
    <w:bookmarkEnd w:id="104"/>
    <w:bookmarkStart w:name="z109" w:id="105"/>
    <w:p>
      <w:pPr>
        <w:spacing w:after="0"/>
        <w:ind w:left="0"/>
        <w:jc w:val="both"/>
      </w:pPr>
      <w:r>
        <w:rPr>
          <w:rFonts w:ascii="Times New Roman"/>
          <w:b w:val="false"/>
          <w:i w:val="false"/>
          <w:color w:val="000000"/>
          <w:sz w:val="28"/>
        </w:rPr>
        <w:t>
      4) мемлекеттік қызметті көрсету нәтижесін көрсетілетін қызметті алушыға</w:t>
      </w:r>
    </w:p>
    <w:bookmarkEnd w:id="105"/>
    <w:bookmarkStart w:name="z110" w:id="106"/>
    <w:p>
      <w:pPr>
        <w:spacing w:after="0"/>
        <w:ind w:left="0"/>
        <w:jc w:val="both"/>
      </w:pPr>
      <w:r>
        <w:rPr>
          <w:rFonts w:ascii="Times New Roman"/>
          <w:b w:val="false"/>
          <w:i w:val="false"/>
          <w:color w:val="000000"/>
          <w:sz w:val="28"/>
        </w:rPr>
        <w:t>
      беру – 1 (бір) жұмыс күні ішінде.";</w:t>
      </w:r>
    </w:p>
    <w:bookmarkEnd w:id="106"/>
    <w:bookmarkStart w:name="z111" w:id="107"/>
    <w:p>
      <w:pPr>
        <w:spacing w:after="0"/>
        <w:ind w:left="0"/>
        <w:jc w:val="both"/>
      </w:pPr>
      <w:r>
        <w:rPr>
          <w:rFonts w:ascii="Times New Roman"/>
          <w:b w:val="false"/>
          <w:i w:val="false"/>
          <w:color w:val="000000"/>
          <w:sz w:val="28"/>
        </w:rPr>
        <w:t>
      "3. Мемлекеттік қызмет көрсету процесінде көрсетілетін қызмет берушінің құрылымдық бөлімшелерінің (қызметкерлерінің) өзара іс-қимылы тәртібін сипаттау" бөлімінде:</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bookmarkStart w:name="z113" w:id="10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108"/>
    <w:bookmarkStart w:name="z114" w:id="109"/>
    <w:p>
      <w:pPr>
        <w:spacing w:after="0"/>
        <w:ind w:left="0"/>
        <w:jc w:val="both"/>
      </w:pPr>
      <w:r>
        <w:rPr>
          <w:rFonts w:ascii="Times New Roman"/>
          <w:b w:val="false"/>
          <w:i w:val="false"/>
          <w:color w:val="000000"/>
          <w:sz w:val="28"/>
        </w:rPr>
        <w:t>
      1) көрсетілетін қызметті берушінің жауапты орындаушысы құжаттарды қабылдайды, өтініштің үзбелі талонын береді және электрондық құжат айналымының бірыңғай жүйесінде тіркейді – 15 (он бес) минут;</w:t>
      </w:r>
    </w:p>
    <w:bookmarkEnd w:id="109"/>
    <w:bookmarkStart w:name="z115" w:id="110"/>
    <w:p>
      <w:pPr>
        <w:spacing w:after="0"/>
        <w:ind w:left="0"/>
        <w:jc w:val="both"/>
      </w:pPr>
      <w:r>
        <w:rPr>
          <w:rFonts w:ascii="Times New Roman"/>
          <w:b w:val="false"/>
          <w:i w:val="false"/>
          <w:color w:val="000000"/>
          <w:sz w:val="28"/>
        </w:rPr>
        <w:t>
      2) көрсетілетін қызметті берушінің жауапты орындаушысы құжаттарды қарайды, мемлекеттік қызметті көрсету нәтижесін ресімдейді және көрсетілетін қызметті берушінің басшысына қол қоюға береді – 11 (он бір) жұмыс күні ішінде;</w:t>
      </w:r>
    </w:p>
    <w:bookmarkEnd w:id="110"/>
    <w:bookmarkStart w:name="z116" w:id="111"/>
    <w:p>
      <w:pPr>
        <w:spacing w:after="0"/>
        <w:ind w:left="0"/>
        <w:jc w:val="both"/>
      </w:pPr>
      <w:r>
        <w:rPr>
          <w:rFonts w:ascii="Times New Roman"/>
          <w:b w:val="false"/>
          <w:i w:val="false"/>
          <w:color w:val="000000"/>
          <w:sz w:val="28"/>
        </w:rPr>
        <w:t>
      3) көрсетілетін қызметті берушінің басшысы құжаттармен танысады, мемлекеттік қызметті көрсету нәтижесіне қол қояды және көрсетілетін қызметті берушінің жауапты орындаушысына жолдайды – 2 (екі) жұмыс күні ішінде;</w:t>
      </w:r>
    </w:p>
    <w:bookmarkEnd w:id="111"/>
    <w:bookmarkStart w:name="z117" w:id="112"/>
    <w:p>
      <w:pPr>
        <w:spacing w:after="0"/>
        <w:ind w:left="0"/>
        <w:jc w:val="both"/>
      </w:pPr>
      <w:r>
        <w:rPr>
          <w:rFonts w:ascii="Times New Roman"/>
          <w:b w:val="false"/>
          <w:i w:val="false"/>
          <w:color w:val="000000"/>
          <w:sz w:val="28"/>
        </w:rPr>
        <w:t>
      4) көрсетілетін қызметті берушінің жауапты орындаушысы көрсетілетін қызметті алушыға мемлекеттік қызметті көрсету жөніндегі журналда көрсетілетін қызметті алушының қолын қойдыртып мемлекеттік қызметті көрсету нәтижесін береді – 1 (бір) жұмыс күні ішінде.";</w:t>
      </w:r>
    </w:p>
    <w:bookmarkEnd w:id="112"/>
    <w:bookmarkStart w:name="z118" w:id="113"/>
    <w:p>
      <w:pPr>
        <w:spacing w:after="0"/>
        <w:ind w:left="0"/>
        <w:jc w:val="both"/>
      </w:pPr>
      <w:r>
        <w:rPr>
          <w:rFonts w:ascii="Times New Roman"/>
          <w:b w:val="false"/>
          <w:i w:val="false"/>
          <w:color w:val="000000"/>
          <w:sz w:val="28"/>
        </w:rPr>
        <w:t xml:space="preserve">
      "Үйде күтім көрсету жағдайында арнаулы әлеуметтік қызмет көрсетуге құжаттар ресімдеу" мемлекеттік көрсетілетін қызмет регламентінің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13"/>
    <w:bookmarkStart w:name="z119" w:id="114"/>
    <w:p>
      <w:pPr>
        <w:spacing w:after="0"/>
        <w:ind w:left="0"/>
        <w:jc w:val="both"/>
      </w:pPr>
      <w:r>
        <w:rPr>
          <w:rFonts w:ascii="Times New Roman"/>
          <w:b w:val="false"/>
          <w:i w:val="false"/>
          <w:color w:val="000000"/>
          <w:sz w:val="28"/>
        </w:rPr>
        <w:t xml:space="preserve">
      "Мүгедек балаларды үйде оқытуға жұмсалған шығындарды өтеу"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14"/>
    <w:bookmarkStart w:name="z120" w:id="115"/>
    <w:p>
      <w:pPr>
        <w:spacing w:after="0"/>
        <w:ind w:left="0"/>
        <w:jc w:val="both"/>
      </w:pPr>
      <w:r>
        <w:rPr>
          <w:rFonts w:ascii="Times New Roman"/>
          <w:b w:val="false"/>
          <w:i w:val="false"/>
          <w:color w:val="000000"/>
          <w:sz w:val="28"/>
        </w:rPr>
        <w:t xml:space="preserve">
      "1. Жалпы ережелер" </w:t>
      </w:r>
      <w:r>
        <w:rPr>
          <w:rFonts w:ascii="Times New Roman"/>
          <w:b w:val="false"/>
          <w:i w:val="false"/>
          <w:color w:val="000000"/>
          <w:sz w:val="28"/>
        </w:rPr>
        <w:t>бөлімінде</w:t>
      </w:r>
      <w:r>
        <w:rPr>
          <w:rFonts w:ascii="Times New Roman"/>
          <w:b w:val="false"/>
          <w:i w:val="false"/>
          <w:color w:val="000000"/>
          <w:sz w:val="28"/>
        </w:rPr>
        <w:t>:</w:t>
      </w:r>
    </w:p>
    <w:bookmarkEnd w:id="115"/>
    <w:bookmarkStart w:name="z121" w:id="116"/>
    <w:p>
      <w:pPr>
        <w:spacing w:after="0"/>
        <w:ind w:left="0"/>
        <w:jc w:val="both"/>
      </w:pPr>
      <w:r>
        <w:rPr>
          <w:rFonts w:ascii="Times New Roman"/>
          <w:b w:val="false"/>
          <w:i w:val="false"/>
          <w:color w:val="000000"/>
          <w:sz w:val="28"/>
        </w:rPr>
        <w:t>
      мынадай мазмұндағы 3-1 тармақпен толықтырылсын:</w:t>
      </w:r>
    </w:p>
    <w:bookmarkEnd w:id="116"/>
    <w:bookmarkStart w:name="z122" w:id="117"/>
    <w:p>
      <w:pPr>
        <w:spacing w:after="0"/>
        <w:ind w:left="0"/>
        <w:jc w:val="both"/>
      </w:pPr>
      <w:r>
        <w:rPr>
          <w:rFonts w:ascii="Times New Roman"/>
          <w:b w:val="false"/>
          <w:i w:val="false"/>
          <w:color w:val="000000"/>
          <w:sz w:val="28"/>
        </w:rPr>
        <w:t>
      "3-1. көрсетілетін қызметті беруші мынадай негіздер:</w:t>
      </w:r>
    </w:p>
    <w:bookmarkEnd w:id="117"/>
    <w:bookmarkStart w:name="z123" w:id="11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18"/>
    <w:bookmarkStart w:name="z124" w:id="119"/>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"Кемтар балаларды әлеуметтiк және медициналық-педагогикалық түзеу арқылы қолдау туралы" Қазақстан Республикасы Заңының 16 бабымен белгіленген талаптарға сәйкес келмеуі бойынша мемлекеттік қызметтерді көрсетуден бас тартады.";</w:t>
      </w:r>
    </w:p>
    <w:bookmarkEnd w:id="119"/>
    <w:bookmarkStart w:name="z125" w:id="120"/>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r>
        <w:rPr>
          <w:rFonts w:ascii="Times New Roman"/>
          <w:b w:val="false"/>
          <w:i w:val="false"/>
          <w:color w:val="000000"/>
          <w:sz w:val="28"/>
        </w:rPr>
        <w:t>бөлімінде</w:t>
      </w:r>
      <w:r>
        <w:rPr>
          <w:rFonts w:ascii="Times New Roman"/>
          <w:b w:val="false"/>
          <w:i w:val="false"/>
          <w:color w:val="000000"/>
          <w:sz w:val="28"/>
        </w:rPr>
        <w:t>:</w:t>
      </w:r>
    </w:p>
    <w:bookmarkEnd w:id="120"/>
    <w:bookmarkStart w:name="z126" w:id="121"/>
    <w:p>
      <w:pPr>
        <w:spacing w:after="0"/>
        <w:ind w:left="0"/>
        <w:jc w:val="both"/>
      </w:pPr>
      <w:r>
        <w:rPr>
          <w:rFonts w:ascii="Times New Roman"/>
          <w:b w:val="false"/>
          <w:i w:val="false"/>
          <w:color w:val="000000"/>
          <w:sz w:val="28"/>
        </w:rPr>
        <w:t>
      мынадай мазмұндағы 9-1 тармақпен толықтырылсын:</w:t>
      </w:r>
    </w:p>
    <w:bookmarkEnd w:id="121"/>
    <w:bookmarkStart w:name="z127" w:id="122"/>
    <w:p>
      <w:pPr>
        <w:spacing w:after="0"/>
        <w:ind w:left="0"/>
        <w:jc w:val="both"/>
      </w:pPr>
      <w:r>
        <w:rPr>
          <w:rFonts w:ascii="Times New Roman"/>
          <w:b w:val="false"/>
          <w:i w:val="false"/>
          <w:color w:val="000000"/>
          <w:sz w:val="28"/>
        </w:rPr>
        <w:t>
      "9-1. Көрсетілетін қызметті алушы осы мемлекеттік көрсетілетін қызмет стандартының 9 тармағында көзделген тізбеге сәйкес құжаттардың толық емес топтамасын немесе қолданылу мерзімі өткен құжаттарды ұсынған жағдайларда, Мемлекеттік корпорацияның қызметкері өтінішті қабылдаудан бас тарту туралы қолхат береді.";</w:t>
      </w:r>
    </w:p>
    <w:bookmarkEnd w:id="122"/>
    <w:bookmarkStart w:name="z128" w:id="123"/>
    <w:p>
      <w:pPr>
        <w:spacing w:after="0"/>
        <w:ind w:left="0"/>
        <w:jc w:val="both"/>
      </w:pPr>
      <w:r>
        <w:rPr>
          <w:rFonts w:ascii="Times New Roman"/>
          <w:b w:val="false"/>
          <w:i w:val="false"/>
          <w:color w:val="000000"/>
          <w:sz w:val="28"/>
        </w:rPr>
        <w:t xml:space="preserve">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3"/>
    <w:bookmarkStart w:name="z129" w:id="124"/>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r>
        <w:rPr>
          <w:rFonts w:ascii="Times New Roman"/>
          <w:b w:val="false"/>
          <w:i w:val="false"/>
          <w:color w:val="000000"/>
          <w:sz w:val="28"/>
        </w:rPr>
        <w:t>бөлімінде</w:t>
      </w:r>
      <w:r>
        <w:rPr>
          <w:rFonts w:ascii="Times New Roman"/>
          <w:b w:val="false"/>
          <w:i w:val="false"/>
          <w:color w:val="000000"/>
          <w:sz w:val="28"/>
        </w:rPr>
        <w:t xml:space="preserve">: </w:t>
      </w:r>
    </w:p>
    <w:bookmarkEnd w:id="124"/>
    <w:bookmarkStart w:name="z130" w:id="125"/>
    <w:p>
      <w:pPr>
        <w:spacing w:after="0"/>
        <w:ind w:left="0"/>
        <w:jc w:val="both"/>
      </w:pPr>
      <w:r>
        <w:rPr>
          <w:rFonts w:ascii="Times New Roman"/>
          <w:b w:val="false"/>
          <w:i w:val="false"/>
          <w:color w:val="000000"/>
          <w:sz w:val="28"/>
        </w:rPr>
        <w:t>
      мынадай мазмұндағы 9-1 тармақпен толықтырылсын:</w:t>
      </w:r>
    </w:p>
    <w:bookmarkEnd w:id="125"/>
    <w:bookmarkStart w:name="z131" w:id="126"/>
    <w:p>
      <w:pPr>
        <w:spacing w:after="0"/>
        <w:ind w:left="0"/>
        <w:jc w:val="both"/>
      </w:pPr>
      <w:r>
        <w:rPr>
          <w:rFonts w:ascii="Times New Roman"/>
          <w:b w:val="false"/>
          <w:i w:val="false"/>
          <w:color w:val="000000"/>
          <w:sz w:val="28"/>
        </w:rPr>
        <w:t>
      "9-1. Көрсетілетін қызметті алушы осы Стандартың 9 тармағында көзделген тізбеге сәйкес құжаттардың толық емес топтамасын немесе қолданылу мерзімі өткен құжаттарды ұсынған жағдайларда, Мемлекеттік корпорация қызметкері құжаттарды қабылдаудан бас тарту туралы қолхат береді.";</w:t>
      </w:r>
    </w:p>
    <w:bookmarkEnd w:id="126"/>
    <w:bookmarkStart w:name="z132" w:id="127"/>
    <w:p>
      <w:pPr>
        <w:spacing w:after="0"/>
        <w:ind w:left="0"/>
        <w:jc w:val="both"/>
      </w:pPr>
      <w:r>
        <w:rPr>
          <w:rFonts w:ascii="Times New Roman"/>
          <w:b w:val="false"/>
          <w:i w:val="false"/>
          <w:color w:val="000000"/>
          <w:sz w:val="28"/>
        </w:rPr>
        <w:t xml:space="preserve">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7"/>
    <w:bookmarkStart w:name="z133" w:id="128"/>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r>
        <w:rPr>
          <w:rFonts w:ascii="Times New Roman"/>
          <w:b w:val="false"/>
          <w:i w:val="false"/>
          <w:color w:val="000000"/>
          <w:sz w:val="28"/>
        </w:rPr>
        <w:t>бөлімінде</w:t>
      </w:r>
      <w:r>
        <w:rPr>
          <w:rFonts w:ascii="Times New Roman"/>
          <w:b w:val="false"/>
          <w:i w:val="false"/>
          <w:color w:val="000000"/>
          <w:sz w:val="28"/>
        </w:rPr>
        <w:t>:</w:t>
      </w:r>
    </w:p>
    <w:bookmarkEnd w:id="128"/>
    <w:bookmarkStart w:name="z134" w:id="129"/>
    <w:p>
      <w:pPr>
        <w:spacing w:after="0"/>
        <w:ind w:left="0"/>
        <w:jc w:val="both"/>
      </w:pPr>
      <w:r>
        <w:rPr>
          <w:rFonts w:ascii="Times New Roman"/>
          <w:b w:val="false"/>
          <w:i w:val="false"/>
          <w:color w:val="000000"/>
          <w:sz w:val="28"/>
        </w:rPr>
        <w:t>
      мынадай мазмұндағы 9-1 тармақпен толықтырылсын:</w:t>
      </w:r>
    </w:p>
    <w:bookmarkEnd w:id="129"/>
    <w:bookmarkStart w:name="z135" w:id="130"/>
    <w:p>
      <w:pPr>
        <w:spacing w:after="0"/>
        <w:ind w:left="0"/>
        <w:jc w:val="both"/>
      </w:pPr>
      <w:r>
        <w:rPr>
          <w:rFonts w:ascii="Times New Roman"/>
          <w:b w:val="false"/>
          <w:i w:val="false"/>
          <w:color w:val="000000"/>
          <w:sz w:val="28"/>
        </w:rPr>
        <w:t>
      "9-1. Көрсетілетін қызметті алушы Стандартың 9 тармағында көзделген тізбеге сәйкес құжаттардың толық емес топтамасын немесе қолданылу мерзімі өткен құжаттарды ұсынған жағдайларда, Мемлекеттік корпорация қызметкері құжаттарды қабылдаудан бас тарту туралы қолхат береді.";</w:t>
      </w:r>
    </w:p>
    <w:bookmarkEnd w:id="130"/>
    <w:bookmarkStart w:name="z136" w:id="131"/>
    <w:p>
      <w:pPr>
        <w:spacing w:after="0"/>
        <w:ind w:left="0"/>
        <w:jc w:val="both"/>
      </w:pPr>
      <w:r>
        <w:rPr>
          <w:rFonts w:ascii="Times New Roman"/>
          <w:b w:val="false"/>
          <w:i w:val="false"/>
          <w:color w:val="000000"/>
          <w:sz w:val="28"/>
        </w:rPr>
        <w:t xml:space="preserve">
      "Оралман мәртебесін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31"/>
    <w:bookmarkStart w:name="z137" w:id="132"/>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r>
        <w:rPr>
          <w:rFonts w:ascii="Times New Roman"/>
          <w:b w:val="false"/>
          <w:i w:val="false"/>
          <w:color w:val="000000"/>
          <w:sz w:val="28"/>
        </w:rPr>
        <w:t>бөлімінде</w:t>
      </w:r>
      <w:r>
        <w:rPr>
          <w:rFonts w:ascii="Times New Roman"/>
          <w:b w:val="false"/>
          <w:i w:val="false"/>
          <w:color w:val="000000"/>
          <w:sz w:val="28"/>
        </w:rPr>
        <w:t>:</w:t>
      </w:r>
    </w:p>
    <w:bookmarkEnd w:id="132"/>
    <w:bookmarkStart w:name="z138" w:id="133"/>
    <w:p>
      <w:pPr>
        <w:spacing w:after="0"/>
        <w:ind w:left="0"/>
        <w:jc w:val="both"/>
      </w:pPr>
      <w:r>
        <w:rPr>
          <w:rFonts w:ascii="Times New Roman"/>
          <w:b w:val="false"/>
          <w:i w:val="false"/>
          <w:color w:val="000000"/>
          <w:sz w:val="28"/>
        </w:rPr>
        <w:t>
      "9-1. Көрсетілетін қызметті алушы Стандарттың 9 тармағында көзделген тізбеге сәйкес құжаттардың толық емес топтамасын немесе қолданылу мерзімі өткен құжаттарды ұсынған жағдайларда, Мемлекеттік корпорация қызметкері құжаттарды қабылдаудан бас тарту туралы қолхат береді.".</w:t>
      </w:r>
    </w:p>
    <w:bookmarkEnd w:id="133"/>
    <w:bookmarkStart w:name="z139" w:id="134"/>
    <w:p>
      <w:pPr>
        <w:spacing w:after="0"/>
        <w:ind w:left="0"/>
        <w:jc w:val="both"/>
      </w:pPr>
      <w:r>
        <w:rPr>
          <w:rFonts w:ascii="Times New Roman"/>
          <w:b w:val="false"/>
          <w:i w:val="false"/>
          <w:color w:val="000000"/>
          <w:sz w:val="28"/>
        </w:rPr>
        <w:t>
      2. "Маңғыстау облысының жұмыспен қамтуды үйлестіру және әлеуметтік</w:t>
      </w:r>
      <w:r>
        <w:rPr>
          <w:rFonts w:ascii="Times New Roman"/>
          <w:b w:val="false"/>
          <w:i w:val="false"/>
          <w:color w:val="000000"/>
          <w:sz w:val="28"/>
        </w:rPr>
        <w:t xml:space="preserve"> бағдарламалар басқармасы" мемлекеттік мекемесі (Г.М. Қалмұратова) осы </w:t>
      </w:r>
      <w:r>
        <w:rPr>
          <w:rFonts w:ascii="Times New Roman"/>
          <w:b w:val="false"/>
          <w:i w:val="false"/>
          <w:color w:val="000000"/>
          <w:sz w:val="28"/>
        </w:rPr>
        <w:t>қаулының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134"/>
    <w:bookmarkStart w:name="z142" w:id="135"/>
    <w:p>
      <w:pPr>
        <w:spacing w:after="0"/>
        <w:ind w:left="0"/>
        <w:jc w:val="both"/>
      </w:pPr>
      <w:r>
        <w:rPr>
          <w:rFonts w:ascii="Times New Roman"/>
          <w:b w:val="false"/>
          <w:i w:val="false"/>
          <w:color w:val="000000"/>
          <w:sz w:val="28"/>
        </w:rPr>
        <w:t>
      3. Осы қаулының орындалуын бақылау облыс әкімінің орынбасары Ш.Л. Илмұханбетоваға жүктелсін.</w:t>
      </w:r>
    </w:p>
    <w:bookmarkEnd w:id="135"/>
    <w:bookmarkStart w:name="z143" w:id="13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жұмыспен</w:t>
      </w:r>
    </w:p>
    <w:p>
      <w:pPr>
        <w:spacing w:after="0"/>
        <w:ind w:left="0"/>
        <w:jc w:val="both"/>
      </w:pPr>
      <w:r>
        <w:rPr>
          <w:rFonts w:ascii="Times New Roman"/>
          <w:b w:val="false"/>
          <w:i w:val="false"/>
          <w:color w:val="000000"/>
          <w:sz w:val="28"/>
        </w:rPr>
        <w:t>
      қамтуды үйлестіру және әлеуметтік</w:t>
      </w:r>
    </w:p>
    <w:p>
      <w:pPr>
        <w:spacing w:after="0"/>
        <w:ind w:left="0"/>
        <w:jc w:val="both"/>
      </w:pPr>
      <w:r>
        <w:rPr>
          <w:rFonts w:ascii="Times New Roman"/>
          <w:b w:val="false"/>
          <w:i w:val="false"/>
          <w:color w:val="000000"/>
          <w:sz w:val="28"/>
        </w:rPr>
        <w:t>
      бағдарламалар басқармасы"</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Г.М. Қалмұратова</w:t>
      </w:r>
    </w:p>
    <w:p>
      <w:pPr>
        <w:spacing w:after="0"/>
        <w:ind w:left="0"/>
        <w:jc w:val="both"/>
      </w:pPr>
      <w:r>
        <w:rPr>
          <w:rFonts w:ascii="Times New Roman"/>
          <w:b w:val="false"/>
          <w:i w:val="false"/>
          <w:color w:val="000000"/>
          <w:sz w:val="28"/>
        </w:rPr>
        <w:t>
      "05" 06 2017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 жағдайында</w:t>
            </w:r>
            <w:r>
              <w:br/>
            </w:r>
            <w:r>
              <w:rPr>
                <w:rFonts w:ascii="Times New Roman"/>
                <w:b w:val="false"/>
                <w:i w:val="false"/>
                <w:color w:val="000000"/>
                <w:sz w:val="20"/>
              </w:rPr>
              <w:t>арнаулы әлеуметтік қызмет көрсетуге</w:t>
            </w:r>
            <w:r>
              <w:br/>
            </w:r>
            <w:r>
              <w:rPr>
                <w:rFonts w:ascii="Times New Roman"/>
                <w:b w:val="false"/>
                <w:i w:val="false"/>
                <w:color w:val="000000"/>
                <w:sz w:val="20"/>
              </w:rPr>
              <w:t>құжаттар ресімдеу"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"Үйде күтім көрсету жағдайында арнаулы әлеуметтік қызмет көрсетуге құжаттар ресімдеу"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