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b237" w14:textId="844b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кәсiптiк білімі бар мамандарды даярлауға 2017 - 2018 оқу жылына арналған мемлекеттiк бiлiм беру тапсырысын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2017 жылғы 12 маусымдағы № 145 қаулысы. Маңғыстау облысы Әділет департаментінде 2017 жылғы 12 шілдеде № 3390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жергiлiктi мемлекеттiк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"Бiлiм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облыс әкiмдігі ҚАУЛЫ ЕТЕДI: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Бекiтiлсiн: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күндізгі оқу нысаны бойынша техникалық және кәсiптiк білімі бар мамандарды даярлауға 2017-2018 оқу жылына арналған мемлекеттiк бiлiм беру тапсырысы;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сырттай оқу нысаны бойынша техникалық және кәсiптiк білімі бар мамандарды даярлауға 2017-2018 оқу жылына арналған мемлекеттiк бiлiм беру тапсырысы.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күндізгі, сыртқы оқыту нысаны бойынша техникалық және кәсiптiк білімі бар мамандарды даярлауға 2017-2018 оқу жылына арналған мемлекеттiк бiлiм беру тапсырысы.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"Маңғыстау облысының қаржы басқармасы" мемлекеттік мекемесі мамандарды даярлауға көзделген қаржыландыру жоспары шегiнде бағдарламаның әкiмшiсi – Маңғыстау облысының бiлiм басқармасын қаржыландыруды қамтамасыз етсiн.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"Маңғыстау облысының экономика және бюджеттік жоспарлау басқармасы" мемлекеттік мекемесі 2017–2018 оқу жылында техникалық және кәсіптік білім беру оқу орындарына қабылдау бойынша мемлекеттік білім беру тапсырысын қаржыландыруды көздестірсін.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"Маңғыстау облысының бiлiм басқармасы" мемлекеттік мекемесі (З.Ж.Тастемірова):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қаулының техникалық және кәсіптік білім бар мамандарды даярлауға 2017-2018 оқу жылына арналған мемлекеттік білім беру тапсырысын орналастыруды қамтамасыз етсін;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жариялануын, Маңғыстау облысы әкімдігінің интернет-ресурсында орналастырылуын қамтамасыз етсін.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қаулының орындалуын бақылау Маңғыстау облысы әкiмiнiң орынбасары Б.Ғ. Нұрғазиеваға жүктелсiн.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Тоғжанов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білім басқармасы"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З. Ж. Тастемірова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"12" 06 2017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"Маңғыстау облысының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басқармасы" мемлекеттік мекемесінің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басшысының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К.А. Оралбаева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"12" 06 2017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жұмыспен қамтуды үйлестіру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басқармасы"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Г.М. Қалмұратова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"12" 06 2017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"Маңғыстау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индустриялық-инновациялық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басқармасы"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Н. Қ. Қарасаев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"12" 06 2017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 кәсіпкерлік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және сауда басқармасы"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В.Т. Мұстапаева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"12" 06 2017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басқармасы"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М.Б. Әлібекова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"12" 06 2017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"Маңғыстау облысының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бюджеттік жоспарлау басқармасы"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Х.Х. Нұрғалиева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"12" 06 2017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Күндізгі оқу нысаны бойынша техникалық және кәсiптiк білімі бар мамандарды даярлауға 2017-2018 оқу жылына арналған мемлекеттiк бiлiм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5056"/>
        <w:gridCol w:w="1224"/>
        <w:gridCol w:w="1476"/>
        <w:gridCol w:w="655"/>
        <w:gridCol w:w="4"/>
        <w:gridCol w:w="1619"/>
      </w:tblGrid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(кәсіп)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мен аты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білімі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мерзімі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"Жаңаөзен қызмет көрсету және жаңа технологиялар колледжі" МКҚК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 Слесарлық іс: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 2 Электр құрал жабдықтарын жөндеуші слесарь-электрик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Тамақтандыруды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 Кондитер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Токарлық іс және металл өңдеу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110901 2 Токарь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 3 Техник-механик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Дәнекерлеу ісі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 2 Электр газымен дәнекерлеуші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Есептеу техникасы және бағдарламалық қамтамасыз ету (түрлері бойынша):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 3 Компьютерлік құрылғыларға қызмет көрсетуші техник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"Қарақия кәсіптік колледжі" МКҚК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1103000 Кеме жасау және кеме машиналарының мехнизміне техникалық қызмет көрсету: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110310 2 Кеме құбыр июшісі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Токарлық іс және металл өңдеу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 2 Токарь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Дәнекерлеу ісі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1201000 Автомобиль көлігіне техникалық қызмет көрсету, жөндеу және пайдалану: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 Автокөлікті жөндеу слесарі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 технологиялық қызмет көрсету колледжі" МКҚК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Механикалық өңдеу, өлшеу - бақылау құралдары және өндірістегі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 2 Бақылау өлшеу аспаптары және автоматика бойынша слесарі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Тігін өндірісі және киімдерді үлгілеу: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 3 Модельер-конструктор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Тамақтандыру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кәсіпорындарының өнім өндіру технологиясы және оны ұйымдастыру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122603 3 Технолог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Ақпараттық жүйелер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(қолдану саласы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 3 Техник-бағдарламашы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 Электр байланысы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желімен хабарлаудың желілік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құрылыстарын пайдалану: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 2 Электр байланысы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желімен хабарлау желілік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құрылыстарының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"Бейнеу политехникалық колледжі" МКҚК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Есептеу техникасы және бағдарламалық қамтамасыз ету (түрлері бойынша):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 2 Электрондық 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машиналарының операторы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ай.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 Газбен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жабдықтары мен жүйелерін құрастыру және пайдалану: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 3 Газ объектілері құрал-жабдығын пайдалану технигі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"Мамандандырылған техникалық колледжі" МКҚК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Тігін өндірісі және киімдерді үлгілеу: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 2 Тігінші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Нан пісіру, макарон және кондитерлік өндірісі: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 2 Наубайшы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Ғимараттар мен құрылымдарды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 2 Құрылыс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140117 2 Стропальші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140119 2 Құрылыс электр слесарі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"Маңғыстау энергетикалық колледжі" МКҚК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 Мұнай, газ өңдеу және химия өнеркәсібінің жабдытарына техникалық қызмет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(түрлері бойынша)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 3 Техник-механик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 орысша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 станциялары мен желілерінің электр жабдықтары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 3 Техник-электрик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Электрмен қамтамасыз ету (салалар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 3 Техник-электрик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 Жылу электр станцияларының жылу энергетикалық қондырғылары: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 3 Техник-энергетик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0913000 Энерго менеджмент: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0913301 3 Энергокәсіпорын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 орысша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0914000 Энергоаудит: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 3 Энергетикалық нысандар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 орысша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Автоматтандыру және басқару 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 3 Электромеханик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325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 әкімдігі 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"Маңғыстау политехникалық колледжі" МКҚК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0816000 Химиялық технология және өндіріс (түрлері бойынша):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 3 Техник-технолог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Машина жасау технологиясы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101403 2 Слесарь-жөндеуші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Токарлық іс және металл өңдеу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110912 3 Электромеханик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Дәнекерлеу ісі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111406 3 Техник – механик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 3 Техник-механик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 3 Электр механигі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 Техник-бағдарламашы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Ғимараттар мен құрылымдарды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Техник-құрылысшы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 Автомобиль жолдары мен аэродромдар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 3 Техник-құрылысшы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 Төтенше жағдайда қорғау (сала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 3 Техник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325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"Маңғыстау өнер колледжі" МКҚК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 Аспаптық орындау және музыкалық өнер эстрадасы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040401 3 Балалар музыка мектебінің оқытушысы, концертмейстер.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 3 Балалар музыка мектебінің оқытушысы, оркестр, ансамбль әртісі (жетекшісі) 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 3 Балалар музыка мектебінің оқытушысы, халық аспаптар оркестрінің әртісі (жетекшісі)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 / 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 / орысша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 Хор дирижеры: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 3 Оқытушы,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 Ән салу: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040701 3 Балалар музыка мектебінің оқытушысы, академиялық ән салу әртісі, ансамбль солисі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 Балалар музыка мектебінің оқытушысы, домбырамен халық әндерін орындау әртісі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 Хореография өнері: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 3 Би ансамбль әртісі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қазақша/ орысша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 Кескіндеу, мүсіндеу және графика (түрлері бойынша)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 3 Суретші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қазақша/ орысша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"Маңғыстау техникалық колледжі" МКҚК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Дәнекерлеу ісі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 Техник-механик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1201000 Автомобиль көлігіне техникалық қызмет көрсету, жөндеу және пайдалану: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 3 Техник –механик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 2 Автокөліктердің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құрылғыларын жөндеуші электрик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"Оразмағанбет Тұрмағанбетұлы атындағы Жаңаөзен мұнай және газ колледжі" МКҚК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Менеджмент (қолдану аясы және 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 3 Менеджер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Іс қағаздарын жүргізу және мұрағаттану:(қолдану аясы және 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 3 Іс қағаздарын жүргізуші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Есеп және аудит (салалар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 3 Бухгалтер-ревизор (аудитор)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 станциялары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желілерінің электр жабдықтары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(түрлері бойынша):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 3Техник-электрик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0911000 Электр және электрлі механикалық жабдықтарды техникалық пайдалану, қызмет көрсету және жөндеу (түрлері бойынша):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 3 Электромеханик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Автоматтандыру және басқару 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 3 Электромеханик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Ақпараттық жүйелер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(қолдану саласы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 3 Техник-бағдарламашы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 3 Техник-бағдарламашы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Ғимараттар мен құрылымдарды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Техник-құрылысшы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 Автомобиль жолдары мен аэродромдар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 3 Техник-құрылысшы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денсаулық сақтау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"Маңғыстау облыстық медициналық колледжі" ШЖҚМКК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Емдеу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 3 Фельдшер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Медбикелік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 3 Жалпы практикадағы медбике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"Мұрын жырау Сеңгірбекұлы атындағы Маңғыстау гуманитарлық колледжі" МКҚК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Мектепке дейінгі ұйымдардың тәрбиешісі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Дене тәрбиесі және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Дене тәрбиесі және спорт мұғалімі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011102 3 Орыс тілі мен әдебиеті мұалімі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011105 3 Өзін-өзі тану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 3 Математика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 3 Шетел тілі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 3 Информатика мұғалімі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"Бейнеу гуманитарлық-экономикалық колледжі" МКҚК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Мектепке дейінгі ұйымдардың тәрбиешісі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Дене тәрбиесі және спорт мұғалімі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 3 Орыс тілі мен әдебиеті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011106 3 Математика мұғалімі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"Маңғыстау туризм колледжі" МКҚК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Қонақ үй шаруашылығына қызмет көрсету және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050705 3 Әкімшілік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Туризм (салалары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 3 Менеджер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 Аударма ісі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051202 3 Гид-аудармашы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Маркетинг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(салалар бойынша):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051305 3 Маркетолог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"Түпқараған гуманитарлық-техникалық колледжі" МКҚК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Мектепке дейінгі ұйымдардың тәрбиешісі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Ғимараттар мен құрылымдарды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Техник-құрылысшы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"Жаңаөзен политехникалық колледжі" ЖШС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 Кәсіптік білім беру (салалар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 3 Өндірістік оқыту шебері, техник-технолог (барлық аталымдар бойынша)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 Әлеуметтік жұмыс: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 3 Әлеуметтік жұмыс жөніндегі маман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0506000 Шаштараз өнері және сәндік косметика: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 3 Суретші - модельер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1201000 Автомобиль көлігіне техникалық қызмет көрсету, жөндеу және пайдалану: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техник- 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1211000 Тігін өндірісі және киімдерді үлгілеу 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 3 Модельер-конструктор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Автоматтандыру және басқару 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 3 Электромеханик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Ақпараттық жүйелер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(қолдану саласы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 3 Техник-бағдарламашы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 Газбен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жабдықтары мен жүйелерін құрастыру және пайдалану: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 3 Газ объектілері құрал-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жабдығын пайдалану технигі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 Сәулет өнері: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141802 3 Техник-жобалаушы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"М.Тынышпаев атындағы Қазақ көлік және коммуникациялар академиясының Ақтау көлік колледжі" ЖШС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Темір жол жылжымалы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пайдалану, жөндеу және техникалық қызмет көрсету 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 2 Слесарь-вагондарды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 3 Техник-электромеханик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Теміржол көлігінде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қозғалысты басқару: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 3 Тасымалдауды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 техник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Темір жол көлігіндегі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автоматика,телемеханика және қозғалысты басқару: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 3 Электр механигі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"Қайнар колледжі" ЖШС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 Кәсіптік білім беру (салалар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010401 3 Өндірістік оқыту шебері, техник (барлық аталымдар бойынша)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 Бағалау: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051401 3 Техник-бағалаушы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 2 Электрондық 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машиналарының операторы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Ақпараттық жүйелер (қолдану саласы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 3 Техник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Радиоэлектроника және байланыс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 3 Байланыс технигі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"Каспий" педагогика және салалық технологиялар колледжі" ЖШС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Мектепке дейінгі ұйымдардың тәрбиешісі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Дене тәрбиесі және спорт мұғалімі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 3 Шетел тілінен бастауыш білім беру мұғалімі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"Каспий өңірі "Болашақ" колледжі" ЖШС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Мектепке дейінгі ұйымдардың тәрбиешісі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Дене тәрбиесі және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Дене тәрбиесі және спорт пәнінің мұғалімі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 Көтергіш көлік,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машиналары мен жабдықтарын темір жол көлігінде техникалық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 3 Техник-электромеханик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 Техник-бағдарламашы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 Сәулет өнері: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141802 3 Техник-жобалаушы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"Ақтау есептік-технологиялық колледжі" мекемесі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Маркетинг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(салалар бойынша):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051306 3 Тауартанушы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Менеджмент (қолдану аясы және салалары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 3 Менеджер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Тамақтандыру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өнім өндіру технологиясы және оны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 3 Техник-технолог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"Мейірбике" колледжі" ЖШС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1513000 Ветеринария: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 3 Ветеринарлық фельдшер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3095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аббревиатуралардың толық жазылуы: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МКҚК</w:t>
      </w:r>
      <w:r>
        <w:rPr>
          <w:rFonts w:ascii="Times New Roman"/>
          <w:b w:val="false"/>
          <w:i w:val="false"/>
          <w:color w:val="000000"/>
          <w:sz w:val="28"/>
        </w:rPr>
        <w:t>      - мемлекеттік коммуналдық қазыналық кәсіпорны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ШЖҚМКК –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шаруашылық жүргізу құқындағы мемлекеттік коммуналдық кәсіпорын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ЖШС</w:t>
      </w:r>
      <w:r>
        <w:rPr>
          <w:rFonts w:ascii="Times New Roman"/>
          <w:b w:val="false"/>
          <w:i w:val="false"/>
          <w:color w:val="000000"/>
          <w:sz w:val="28"/>
        </w:rPr>
        <w:t>      - жауапкершілігі шектеулі серіктестік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Сырттай оқу нысаны бойынша техникалық және кәсiптiк білімі бар мамандарды даярлауға 2017-2018 оқу жылына арналған мемлекеттiк бiлiм беру тапсырысы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4842"/>
        <w:gridCol w:w="1067"/>
        <w:gridCol w:w="1258"/>
        <w:gridCol w:w="496"/>
        <w:gridCol w:w="2024"/>
      </w:tblGrid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Мамандықтың (кәсіп) коды мен аты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Оқушылар саны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Базалық білімі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Оқыту тілі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Оқу мерзімі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"Мұрын жырау Сеңгірбекұлы атындағы Маңғыстау гуманитарлық колледжі" МКҚК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Мектепке дейінгі ұйымдардың тәрбиешісі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"Оразмағанбет Тұрмағанбетұлы атындағы Жаңаөзен мұнай және газ колледжі" МКҚК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Менеджмент (қолдану аясы және салалары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 3 Менеджер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 10 ай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"Каспий өңірі "Болашақ" колледжі" ЖШС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Мектепке дейінгі ұйымдардың тәрбиешісі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бойынша: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аббревиатуралардың толық жазылуы: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МКҚК</w:t>
      </w:r>
      <w:r>
        <w:rPr>
          <w:rFonts w:ascii="Times New Roman"/>
          <w:b w:val="false"/>
          <w:i w:val="false"/>
          <w:color w:val="000000"/>
          <w:sz w:val="28"/>
        </w:rPr>
        <w:t>      - мемлекеттік коммуналдық қазыналық кәсіпорын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ЖШС</w:t>
      </w:r>
      <w:r>
        <w:rPr>
          <w:rFonts w:ascii="Times New Roman"/>
          <w:b w:val="false"/>
          <w:i w:val="false"/>
          <w:color w:val="000000"/>
          <w:sz w:val="28"/>
        </w:rPr>
        <w:t>      - жауапкершілігі шектеулі серіктестік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Күндізгі, сыртай оқыту нысаны бойынша техникалық және кәсiптiк білімі бар мамандарды даярлауға 2017 - 2018 оқу жылына арналған мемлекеттiк бiлiм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1"/>
        <w:gridCol w:w="9199"/>
      </w:tblGrid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Мамандықтар топтарының атауы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Оқу жылы ішінде 1 маманды оқытуға жұмсалатын орташа шығыс (мың теңге)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білімі бар мамандықтар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ден – 400 дейін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