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bc0b" w14:textId="170b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Нәтижелі жұмыспен қамтуды және жаппай кәсіпкерлікті дамытудың 2017 – 2021 жылдарға арналған бағдарламасын іске асыру шеңберінде техникалық және кәсiптiк білімі бар мамандарды даярлауға 2017 - 2018 оқу жылына арналған мемлекеттiк бiлiм беру тапсырысын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12 маусымдағы № 146 қаулысы. Маңғыстау облысы Әділет департаментінде 2017 жылғы 12 шілдеде № 3391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"Бiлiм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облыс әкiмдігі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күндізгі оқу нысаны бойынша техникалық және кәсiптiк білімі бар мамандарды даярлауға 2017-2018 оқу жылына арналған мемлекеттiк бiлiм беру тапсырысы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облысының қаржы басқармасы" мемлекеттік мекемесі мамандарды даярлауға көзделген қаржыландыру жоспары шегiнде бағдарламаның әкiмшiсi – Маңғыстау облысының бiлiм басқармасын қаржыландыруды қамтамасыз етсiн.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экономика және бюджеттік жоспарлау басқармасы" мемлекеттік мекемесі 2017–2018 оқу жылында техникалық және кәсіптік білім беру оқу орындарына қабылдау бойынша мемлекеттік білім беру тапсырысын қаржыландыруды көздестірсін.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облысының бiлiм басқармасы" мемлекеттік мекемесі (З.Ж. Тастемірова):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техникалық және кәсіптік білімі бар мамандарды даярлауға 2017-2018 оқу жылына арналған мемлекеттік білім беру тапсырысын орналастыруды қамтамасыз етсін;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орналастырылуын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әкiмiнiң орынбасары Б.Ғ. Нұрғазиеваға жүктелсiн.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Ж. Тастемірова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12 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басқармасы"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К.А. Оралбаева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12 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қамтуды үйлестіру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Г.М. Қалмұратова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12 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индустриялық-инновациялық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 Қ. Қарасаев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сауда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В.Т. Мұстапаева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12 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М.Б. Әлібекова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12 " 06 2017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бюджеттік жоспарлау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Х.Х. Нұрғалиева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12 " 06 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12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Күндізгі оқу нысаны бойынша техникалық және кәсiптiк білімі бар мамандарды даярлауға 2017 - 2018 оқу жылына арналған мемлекеттiк бiлiм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Маңғыстау облысы әкімдігінің 10.12.2018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5890"/>
        <w:gridCol w:w="1270"/>
        <w:gridCol w:w="1246"/>
        <w:gridCol w:w="376"/>
        <w:gridCol w:w="1536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коды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тілі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"Жаңаөзен қызмет көрсету және жаңа технологиялар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Механикалық өңдеу, өлшеу - бақылау құралдары және өндірістегі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Бақылау өлшеу аспаптары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автоматика бойынша слесарі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Автокөлікті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 үлгілеу: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Тігінші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Ішкі санитарлық-техникалық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желдеткіштерді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жүйелерді монтаждау және пайдалану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 2 Слесарь-сантехник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"Ақтау технологиялық қызмет көрсету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 үлгілеу: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Арнайы тігінші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машиналарының операторы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"Бейнеу политехникалық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1201000 Автомобиль көлігіне 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Автокөліктердің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құрылғыларын жөндеуші электрик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"Қарақия кәсіптік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Тігінші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Есептеу техникасы және бағдарламалық қамтамасыз ету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машиналарының операторы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энергетикалық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Мұнай, газ өңдеу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өнеркәсібінің жабдықтарына техникалық қызмет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 2 Слесарь-жөндеуші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 2 Электрмонтер (барлық атаулар)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Жылу электр станцияларының жылу 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 2 Қазандық 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аралаушы машинист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Бақылау-өлшеу аспаптары мен автоматика слесарі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әкімдігі 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политехникалық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Дәнекерлеуші (барлық атауларымен)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1201000 Автомобиль көлігіне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Автокөлікті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"Оразмағанбет Тұрмағанбетұлы атындағы Жаңаөзен мұнай және газ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Теміржол көлігінде тасымалдауды ұйымдастыру және қозғалысты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 2 4-ші және 5-ші кластардың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стансасының кезекшісі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Бақылау-өлшеу аспаптары мен автоматика слесарі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 2 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құрастырушысы-кабельші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туризм колледжі" МКҚК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 2 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"Маңғыстау 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1201000 Автомобиль көлігіне 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Автокөліктердің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құрылғыларын жөндеуші электрик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облысының білім басқармасының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"Түпқараған гуманитарлық-техникалық колледжі" МКҚК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Автомобиль көлігіне техникалық қызмет көрсету, жөндеу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Автокөлікті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"Жаңаөзен политехникалық колледжі" ЖШС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0506000 Шаштараз өнері және сәндік косметика: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Шаштараз-модельер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 2 Аспаз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 2 Аспаз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Автомобиль көлігіне техникалық қызмет көрсету, жөндеу және пайдалану: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Автокөліктердің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құрылғыларын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 Модельер-пішуші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"Қайнар" колледжі" мекемесі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және байланыс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 2 Телефон байланысының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 2 Телекоммуникациялық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 және жүйелер бойынша электромонтер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"Каспий өңірі "Болашақ" колледжі" ЖШС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 Cу көлігін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 2 Матрос (теңіз және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 флоты)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 Кең бейінді құрылыс шебері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"Ақтау есептік-технологиялық колледжі" мекемесі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 2 Көркемдік-әсемдеу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орындаушы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 2 Шаштараз стилист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Тігін өндірісі және киімдерді үлгілеу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121103 2 Тігінші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"Мейірбике" колледжі" ЖШС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 Медициналық техниканы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монтаждау, техникалық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 2 Медициналық жабдықтарды жөндеу және қызмет көрсету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механигі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1131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аббревиатуралардың толық жазылуы: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МКҚК</w:t>
      </w:r>
      <w:r>
        <w:rPr>
          <w:rFonts w:ascii="Times New Roman"/>
          <w:b w:val="false"/>
          <w:i w:val="false"/>
          <w:color w:val="000000"/>
          <w:sz w:val="28"/>
        </w:rPr>
        <w:t>      - мемлекеттік коммуналдық қазыналық кәсіпорын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ЖШС</w:t>
      </w:r>
      <w:r>
        <w:rPr>
          <w:rFonts w:ascii="Times New Roman"/>
          <w:b w:val="false"/>
          <w:i w:val="false"/>
          <w:color w:val="000000"/>
          <w:sz w:val="28"/>
        </w:rPr>
        <w:t>      - жауапкершілігі шектеулі серіктестік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