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2dfd" w14:textId="5902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2016 жылғы 8 желтоқсандағы №6/65 "2017-2019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2017 жылғы 4 тамыздағы № 11/136 шешімі. Маңғыстау облысы Әділет департаментінде 2017 жылғы 18 тамызда № 3410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Облыстық мәслихаттың 2016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6/65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"2017 - 2019 жылдарға арналған облыстық бюджет туралы" шешіміне (нормативтік құқықтық актілерді мемлекеттік тіркеу Тізілімінде №3228 болып тіркелген, 2017 жылғы 7 қаңтардағы №2 "Маңғыстау" газетінде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2017 - 2019 жылдарға арналған облыстық бюджет қосымшаға сәйкес, тиісінше, оның ішінде 2017 жылға,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107 552 372,8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70 230 054,0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4 087 362,6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9 784,0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33 225 172,2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106 581 191,9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3 640 282,0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4 526 526,0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кредиттерді өтеу – 886 244,0 мың теңге;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–688 319,0 мың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688 319,0 мың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3 357 420,1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3 357 420,1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"1) Төлем көзінен ұсталатын кірістен алынатын жеке табыс салығы: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Бейнеу ауданына – 33,1 пайыз;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Қарақия ауданына – 30 пайыз;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Маңғыстау ауданына – 100 пайыз;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Түпқараған ауданына – 67,3 пайыз;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Мұнайлы ауданына – 100 пайыз;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Ақтау қаласына – 17,5 пайыз;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Жаңаөзен қаласына – 45,1 пайыз.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Төлем көзінен ұсталмайтын кірістен алынатын жеке табыс салығы: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Бейнеу ауданына – 100 пайыз;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Қарақия ауданына – 0 пайыз;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Маңғыстау ауданына – 100 пайыз;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Түпқараған ауданына – 100 пайыз;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Мұнайлы ауданына – 100 пайыз;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Ақтау қаласына – 100 пайыз;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Жаңаөзен қаласына – 100 пайыз.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Шетел азаматтарының кірістерінен төлем көзінен ұсталмайтын жеке табыс салығы: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Бейнеу ауданына – 100 пайыз;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Қарақия ауданына – 60,3 пайыз;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Маңғыстау ауданына – 96 пайыз;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Түпқараған ауданына – 100 пайыз;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Мұнайлы ауданына – 61,8 пайыз;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Ақтау қаласына – 100 пайыз;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Жаңаөзен қаласына – 100 пайыз.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Әлеуметтік салық: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Бейнеу ауданына – 33 пайыз;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Қарақия ауданына – 30 пайыз;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Маңғыстау ауданына – 100 пайыз;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Түпқараған ауданына – 67,3 пайыз;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Мұнайлы ауданына – 100 пайыз;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Ақтау қаласына – 17,5 пайыз;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Жаңаөзен қаласына – 45,2 пайыз.";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"13. Облыс әкімдігінің резерві 47 883,4 мың теңге сомасында бекітілсін.".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жылдың 1 қаңтарынан бастап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бюджеттік жоспарлау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 басшысының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Х.Х. Нұрғалиева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"04" 08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"4" тамыздағы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11/136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925"/>
        <w:gridCol w:w="925"/>
        <w:gridCol w:w="317"/>
        <w:gridCol w:w="6455"/>
        <w:gridCol w:w="2997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107 552 372,8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70 230 054,0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35 471 152,0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35 471 152,0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32 039 466,0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32 039 466,0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2 715 431,0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2 715 410,0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4 087 362,6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72 928,7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1 484 470,9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1 484 470,9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2 529 960,0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2 529 960,0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33 225 172,2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3 338 569,2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3 338 569,2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29 886 603,0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29 886 603,0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106 581 191,9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3 113 964,0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2 028 501,0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1 690 291,0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186 498,0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210 573,0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503 576,0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503 576,0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412 098,0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5 842 378,0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5 832 309,0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4 446 391,0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1 139 797,0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Дағдарыстық жағдай қаупі төнген және туындаған кезде іс-қимылдар бойынша оқу-жаттығу жүргізу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маңызы бар іс-шараларды өткізу уақытында қоғамдық тәртіпті сақтауды қамтамасыз 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20 038 493,0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8 353 657,0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1 062 144,0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569 933,0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250 408,0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4 495 747,0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391 427,0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234 310,0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295 372,0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590 173,0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932 777,0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932 777,0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10 576 359,0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объектілерін сейсмикалық күшейту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10 349 012,0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12 303 753,8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10 750 456,0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363 697,0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236 405,0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2 563 541,0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1 410 887,0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1 181 519,0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аурулармен ауыратын науқастарды химиялық препараттармен қамтамасыз 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333 628,0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1 737 503,0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1 631 706,0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кепілдендірілген көлемі шеңберінде скринингтік зерттеулер жүргізу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1 553 297,8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1 553 297,8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2 742 617,0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2 469 192,0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357 388,0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162 811,0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283 442,0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276 354,0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280 904,0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460 756,0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219 478,0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"Өрлеу" жобасы бойынша келісілген қаржылай көмекті енгізуге берілетін ағымдағы нысаналы трансферттер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9 428 721,1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3 058 532,1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1 698 923,0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1 219 142,1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6 370 189,0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3 330 448,0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2 119 617,0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634 151,0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186 407,0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нысалы трансферттер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5 324 297,0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1 332 328,0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252 510,0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316 564,0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508 108,0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662 038,0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552 069,0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2 493 029,0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2 368 673,0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246 786,0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объектiлерiн дамыту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245 876,0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объектiлерiн дамыту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дамыту, архивтер мен құжаттама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281 859,0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саласындағы, архив ісін басқару жөніндегі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2 140 765,0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811 223,0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дүниесiн қорғау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iс-шаралар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450 168,0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834 768,0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 қорғалған топырақта өсіру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260 240,0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микроқаржы ұйымдарының операциялық шығындарын субсидиялау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311 562,0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311 562,0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дейін ветеринариялық препараттарды тасымалдау бойынша көрсетілетін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171 188,0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4 549 468,0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4 549 468,0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1 287 183,0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322 948,0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511 511,0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1 123 555,0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1 260 589,0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2 554 851,4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47 883,4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47 883,4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233 467,0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233 467,0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1 129 377,0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сауданы дамыту саласындағы мемлекеттік саясатты іске асыру жөніндегі қызметтер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мөлшерлемені субсидиялау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955 765,0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325 924,0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индустриялық-инновациялық қызметті дамыту саласындағы мемлекеттік саясатты іске асыру жөніндегі қызметтер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189 824,0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37 941 734,8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37 941 734,8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28 977 170,0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8 568 886,0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225 205,4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170 473,4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3 640 282,0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4 526 526,0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3 138 285,0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1 336 788,0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жобалауға және салуға кредит беру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1 336 788,0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1 801 497,0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1 450 039,0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1 137 682,0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663 682,0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663 682,0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сауда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886 244,0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886 244,0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886 244,0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688 319,0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688 319,0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688 319,0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684 511,0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684 511,0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-3 357 420,1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3 357 420,1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3 965 068,0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3 965 068,0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1 336 788,0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2 628 280,0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866 244,0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866 244,0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866 244,0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258 596,1</w:t>
            </w:r>
          </w:p>
        </w:tc>
      </w:tr>
    </w:tbl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ажыратылып жазылуы: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"ЖИТС" - жұқтырылғын иммун тапшылығы синдромы.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