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f54bb" w14:textId="c9f54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2015 жылғы 4 қарашадағы № 338 "Ветеринария саласындағы мемлекеттік көрсетілетін қызметтер регламенттерін бекіту туралы" қаулысына өгерістер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2017 жылғы 6 қарашадағы № 267 қаулысы. Маңғыстау облысы Әділет департаментінде 2017 жылғы 22 қарашада № 3463 болып тіркелді. Күші жойылды-Маңғыстау облысы әкімдігінің 2020 жылғы 5 наурыздағы № 38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05.03.2020 </w:t>
      </w:r>
      <w:r>
        <w:rPr>
          <w:rFonts w:ascii="Times New Roman"/>
          <w:b w:val="false"/>
          <w:i w:val="false"/>
          <w:color w:val="ff0000"/>
          <w:sz w:val="28"/>
        </w:rPr>
        <w:t>№ 38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4" w:id="0"/>
    <w:p>
      <w:pPr>
        <w:spacing w:after="0"/>
        <w:ind w:left="0"/>
        <w:jc w:val="both"/>
      </w:pPr>
      <w:r>
        <w:rPr>
          <w:rFonts w:ascii="Times New Roman"/>
          <w:b w:val="false"/>
          <w:i w:val="false"/>
          <w:color w:val="000000"/>
          <w:sz w:val="28"/>
        </w:rPr>
        <w:t>
      Қазақстан Республикасының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Заңына және Қазақстан Республикасы Премьер – Министрінің орынбасары – Қазақстан Республикасының Ауыл шаруашылығы министрінің 2017 жылғы 9 маусымдағы </w:t>
      </w:r>
      <w:r>
        <w:rPr>
          <w:rFonts w:ascii="Times New Roman"/>
          <w:b w:val="false"/>
          <w:i w:val="false"/>
          <w:color w:val="000000"/>
          <w:sz w:val="28"/>
        </w:rPr>
        <w:t>№ 235</w:t>
      </w:r>
      <w:r>
        <w:rPr>
          <w:rFonts w:ascii="Times New Roman"/>
          <w:b w:val="false"/>
          <w:i w:val="false"/>
          <w:color w:val="000000"/>
          <w:sz w:val="28"/>
        </w:rPr>
        <w:t xml:space="preserve"> "Қазақстан Республикасы Ауыл шаруашылығы министрінің кейбір бұйрықтарына өзгерістер мен толықтырулар енгізу туралы" бұйрығына (нормативтік құқықтық актілерді мемлекеттік тіркеу Тізілімінде № 15389 болып тіркелген) сәйкес облыс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Маңғыстау облысы әкімдігінің 2015 жылғы 4 қарашадағы </w:t>
      </w:r>
      <w:r>
        <w:rPr>
          <w:rFonts w:ascii="Times New Roman"/>
          <w:b w:val="false"/>
          <w:i w:val="false"/>
          <w:color w:val="000000"/>
          <w:sz w:val="28"/>
        </w:rPr>
        <w:t>№ 338</w:t>
      </w:r>
      <w:r>
        <w:rPr>
          <w:rFonts w:ascii="Times New Roman"/>
          <w:b w:val="false"/>
          <w:i w:val="false"/>
          <w:color w:val="000000"/>
          <w:sz w:val="28"/>
        </w:rPr>
        <w:t xml:space="preserve"> "Ветеринария саласындағы мемлекеттік көрсетілетін қызметтер регламенттерін бекіту туралы" қаулысына (нормативтік құқықтық актілерді мемлекеттік тіркеу Тізілімінде № 2898 болып тіркелген, 2015 жылғы 22 желтоқсанда "Әділет" ақпараттық – құқықтық жүйесінде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 xml:space="preserve"> 2) тармақшасы жаңа редакцияда жазылсын, орыс тіліндегі мәтін өзгермейді: </w:t>
      </w:r>
    </w:p>
    <w:bookmarkStart w:name="z7" w:id="2"/>
    <w:p>
      <w:pPr>
        <w:spacing w:after="0"/>
        <w:ind w:left="0"/>
        <w:jc w:val="both"/>
      </w:pPr>
      <w:r>
        <w:rPr>
          <w:rFonts w:ascii="Times New Roman"/>
          <w:b w:val="false"/>
          <w:i w:val="false"/>
          <w:color w:val="000000"/>
          <w:sz w:val="28"/>
        </w:rPr>
        <w:t>
      "2) Ветеринариялық анықтамалар беру" мемлекеттік көрсетілетін қызмет регламенті";</w:t>
      </w:r>
    </w:p>
    <w:bookmarkEnd w:id="2"/>
    <w:bookmarkStart w:name="z8" w:id="3"/>
    <w:p>
      <w:pPr>
        <w:spacing w:after="0"/>
        <w:ind w:left="0"/>
        <w:jc w:val="both"/>
      </w:pPr>
      <w:r>
        <w:rPr>
          <w:rFonts w:ascii="Times New Roman"/>
          <w:b w:val="false"/>
          <w:i w:val="false"/>
          <w:color w:val="000000"/>
          <w:sz w:val="28"/>
        </w:rPr>
        <w:t xml:space="preserve">
      көрсетілген қаулымен бекітілген "Мемлекеттік ветеринариялық - санитариялық бақылау және қадағалау обьектілеріне ветеринариялық - санитариялық қорытынды беру" мемлекеттік көрсетілетін қызмет регламентінде: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bookmarkStart w:name="z10" w:id="4"/>
    <w:p>
      <w:pPr>
        <w:spacing w:after="0"/>
        <w:ind w:left="0"/>
        <w:jc w:val="both"/>
      </w:pPr>
      <w:r>
        <w:rPr>
          <w:rFonts w:ascii="Times New Roman"/>
          <w:b w:val="false"/>
          <w:i w:val="false"/>
          <w:color w:val="000000"/>
          <w:sz w:val="28"/>
        </w:rPr>
        <w:t>
      "3. Мемлекеттік қызметті көрсету нәтижесі – объектінің ветеринариялық (ветеринариялық-санитариялық) қағидаларға және талаптарға сәйкестігі туралы ветеринариялық-санитариялық қорытынды немесе анықталған бұзушылықтарды жою туралы ұсынымдар бере отырып, объектінің ветеринариялық (ветеринариялық - санитариялық) қағидаларға және талаптарға сәйкес еместігі туралы ветеринариялық-санитариялық қорытынды (бұдан әрі – ветеринариялық - санитариялық қорытынды) не осы мемлекеттік көрсетілетін қызмет регламентінің 8-1 тармағында көзделген негіздер бойынша мемлекеттік қызметті көрсетуден бас тарту туралы дәлелді жауап.</w:t>
      </w:r>
    </w:p>
    <w:bookmarkEnd w:id="4"/>
    <w:bookmarkStart w:name="z11" w:id="5"/>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End w:id="5"/>
    <w:bookmarkStart w:name="z12" w:id="6"/>
    <w:p>
      <w:pPr>
        <w:spacing w:after="0"/>
        <w:ind w:left="0"/>
        <w:jc w:val="both"/>
      </w:pPr>
      <w:r>
        <w:rPr>
          <w:rFonts w:ascii="Times New Roman"/>
          <w:b w:val="false"/>
          <w:i w:val="false"/>
          <w:color w:val="000000"/>
          <w:sz w:val="28"/>
        </w:rPr>
        <w:t>
      Ветеринариялық-санитариялық қорытынды электрондық нысанда ресімделеді, бланкке басып шығарылады, көрсетілетін қызметті берушінің қолы қойылады және мөрмен расталады.</w:t>
      </w:r>
    </w:p>
    <w:bookmarkEnd w:id="6"/>
    <w:bookmarkStart w:name="z13" w:id="7"/>
    <w:p>
      <w:pPr>
        <w:spacing w:after="0"/>
        <w:ind w:left="0"/>
        <w:jc w:val="both"/>
      </w:pPr>
      <w:r>
        <w:rPr>
          <w:rFonts w:ascii="Times New Roman"/>
          <w:b w:val="false"/>
          <w:i w:val="false"/>
          <w:color w:val="000000"/>
          <w:sz w:val="28"/>
        </w:rPr>
        <w:t>
      Көрсетілетін қызметті алушы портал арқылы жүгінген кезде көрсетілетін қызметті алушының "жеке кабинетіне" ветеринариялық – санитариялық қорытындыны алу орны, күні мен уақыты туралы хабарлама көрсетілетін қызметті берушінің уәкілетті адамының электрондық цифрлық қолтаңбасымен (бұдан әрі – ЭЦҚ) куәландырылған электрондық құжат нысанында жолданады.";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8"/>
    <w:bookmarkStart w:name="z16" w:id="9"/>
    <w:p>
      <w:pPr>
        <w:spacing w:after="0"/>
        <w:ind w:left="0"/>
        <w:jc w:val="both"/>
      </w:pPr>
      <w:r>
        <w:rPr>
          <w:rFonts w:ascii="Times New Roman"/>
          <w:b w:val="false"/>
          <w:i w:val="false"/>
          <w:color w:val="000000"/>
          <w:sz w:val="28"/>
        </w:rPr>
        <w:t>
      1) көрсетілетін қызметті берушінің кеңсесінде құжаттарды қабылдау және оларды тіркеуі – 15 (он бес) минут;</w:t>
      </w:r>
    </w:p>
    <w:bookmarkEnd w:id="9"/>
    <w:bookmarkStart w:name="z17" w:id="10"/>
    <w:p>
      <w:pPr>
        <w:spacing w:after="0"/>
        <w:ind w:left="0"/>
        <w:jc w:val="both"/>
      </w:pPr>
      <w:r>
        <w:rPr>
          <w:rFonts w:ascii="Times New Roman"/>
          <w:b w:val="false"/>
          <w:i w:val="false"/>
          <w:color w:val="000000"/>
          <w:sz w:val="28"/>
        </w:rPr>
        <w:t>
      2) көрсетілетін қызметті беруші басшысының құжаттарды қарауы – 15 (он бес) минут;</w:t>
      </w:r>
    </w:p>
    <w:bookmarkEnd w:id="10"/>
    <w:bookmarkStart w:name="z18" w:id="11"/>
    <w:p>
      <w:pPr>
        <w:spacing w:after="0"/>
        <w:ind w:left="0"/>
        <w:jc w:val="both"/>
      </w:pPr>
      <w:r>
        <w:rPr>
          <w:rFonts w:ascii="Times New Roman"/>
          <w:b w:val="false"/>
          <w:i w:val="false"/>
          <w:color w:val="000000"/>
          <w:sz w:val="28"/>
        </w:rPr>
        <w:t>
      3) көрсетілетін қызметті берушінің жауапты орындаушысының құжаттарды қарауы және мемлекеттік қызмет көрсету нәтижесін ресімдеуі – 5 (бес) жұмыс күн;</w:t>
      </w:r>
    </w:p>
    <w:bookmarkEnd w:id="11"/>
    <w:bookmarkStart w:name="z19" w:id="12"/>
    <w:p>
      <w:pPr>
        <w:spacing w:after="0"/>
        <w:ind w:left="0"/>
        <w:jc w:val="both"/>
      </w:pPr>
      <w:r>
        <w:rPr>
          <w:rFonts w:ascii="Times New Roman"/>
          <w:b w:val="false"/>
          <w:i w:val="false"/>
          <w:color w:val="000000"/>
          <w:sz w:val="28"/>
        </w:rPr>
        <w:t>
      4) көрсетілетін қызметті беруші басшысының мемлекеттік қызметті көрсету нәтижесін қарауы – 15 (он бес) минут;</w:t>
      </w:r>
    </w:p>
    <w:bookmarkEnd w:id="12"/>
    <w:bookmarkStart w:name="z20" w:id="13"/>
    <w:p>
      <w:pPr>
        <w:spacing w:after="0"/>
        <w:ind w:left="0"/>
        <w:jc w:val="both"/>
      </w:pPr>
      <w:r>
        <w:rPr>
          <w:rFonts w:ascii="Times New Roman"/>
          <w:b w:val="false"/>
          <w:i w:val="false"/>
          <w:color w:val="000000"/>
          <w:sz w:val="28"/>
        </w:rPr>
        <w:t>
      5) көрсетілетін қызметті алушыға (не сенімхат бойынша оның өкіліне) мемлекеттік қызмет көрсету нәтижесін беру – 15 (он бес) минут.</w:t>
      </w:r>
    </w:p>
    <w:bookmarkEnd w:id="13"/>
    <w:bookmarkStart w:name="z21" w:id="14"/>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2 (екі) жұмыс күні ішінде ұсынылған құжаттардың толықтығын тексереді.</w:t>
      </w:r>
    </w:p>
    <w:bookmarkEnd w:id="14"/>
    <w:bookmarkStart w:name="z22" w:id="15"/>
    <w:p>
      <w:pPr>
        <w:spacing w:after="0"/>
        <w:ind w:left="0"/>
        <w:jc w:val="both"/>
      </w:pPr>
      <w:r>
        <w:rPr>
          <w:rFonts w:ascii="Times New Roman"/>
          <w:b w:val="false"/>
          <w:i w:val="false"/>
          <w:color w:val="000000"/>
          <w:sz w:val="28"/>
        </w:rPr>
        <w:t>
      Өтініш беруші құжаттардың толық топтамасын ұсынбаған және (немесе) мерзімі өтіп кеткен құжаттарды ұсынған жағдайда, көрсетілетін қызметті беруші көрсетілген мерзімдерде өтінішті әрі қарай қараудан жазбаша дәлелді бас тартады.";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мынадай редакцияда жазылсын:</w:t>
      </w:r>
    </w:p>
    <w:bookmarkStart w:name="z24" w:id="16"/>
    <w:p>
      <w:pPr>
        <w:spacing w:after="0"/>
        <w:ind w:left="0"/>
        <w:jc w:val="both"/>
      </w:pPr>
      <w:r>
        <w:rPr>
          <w:rFonts w:ascii="Times New Roman"/>
          <w:b w:val="false"/>
          <w:i w:val="false"/>
          <w:color w:val="000000"/>
          <w:sz w:val="28"/>
        </w:rPr>
        <w:t>
      "8.Әрбір рәсімнің (іс - қимылдың) ұзақтығын көрсете отырып, құрылымдық бөлімшелер (қызметкерлер) арасындағы рәсімдердің (іс- қимылдардың) реттілігін сипаттау:</w:t>
      </w:r>
    </w:p>
    <w:bookmarkEnd w:id="16"/>
    <w:bookmarkStart w:name="z25" w:id="17"/>
    <w:p>
      <w:pPr>
        <w:spacing w:after="0"/>
        <w:ind w:left="0"/>
        <w:jc w:val="both"/>
      </w:pPr>
      <w:r>
        <w:rPr>
          <w:rFonts w:ascii="Times New Roman"/>
          <w:b w:val="false"/>
          <w:i w:val="false"/>
          <w:color w:val="000000"/>
          <w:sz w:val="28"/>
        </w:rPr>
        <w:t>
      1) көрсетілетін қызметті берушінің кеңсесі құжаттарды қабылдайды және тіркейді, құжаттар топтамасын қабылдау күні мен уақытын көрсетіп, оның қағаз жеткізгіштегі көшірмесіне қабылдау белгісімен растайды және құжаттарды көрсетілетін қызметті берушінің басшысына жолдайды – 15 (он бес)минут;</w:t>
      </w:r>
    </w:p>
    <w:bookmarkEnd w:id="17"/>
    <w:bookmarkStart w:name="z26" w:id="18"/>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одан әрі қарау, мемлекеттік көрсетілетін қызмет нәтижесін ресімдеу үшін көрсетілетін қызметті берушінің жауапты орындаушысына құжаттарды жолдайды – 15 (он бес) минут;</w:t>
      </w:r>
    </w:p>
    <w:bookmarkEnd w:id="18"/>
    <w:bookmarkStart w:name="z27" w:id="19"/>
    <w:p>
      <w:pPr>
        <w:spacing w:after="0"/>
        <w:ind w:left="0"/>
        <w:jc w:val="both"/>
      </w:pPr>
      <w:r>
        <w:rPr>
          <w:rFonts w:ascii="Times New Roman"/>
          <w:b w:val="false"/>
          <w:i w:val="false"/>
          <w:color w:val="000000"/>
          <w:sz w:val="28"/>
        </w:rPr>
        <w:t>
      3) көрсетілетін қызметті берушінің жауапты орындаушысы құжаттарды қарайды, объектіні инспекциялауды жүргізеді және ветеринариялық - санитариялық қорытынды береді – 5 (бес) жұмыс күні;</w:t>
      </w:r>
    </w:p>
    <w:bookmarkEnd w:id="19"/>
    <w:bookmarkStart w:name="z28" w:id="20"/>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нәтижесіне қол қояды және көрсетілетін қызметті берушінің кеңсесіне жолдайды – 15 (он бес) минут;</w:t>
      </w:r>
    </w:p>
    <w:bookmarkEnd w:id="20"/>
    <w:bookmarkStart w:name="z29" w:id="21"/>
    <w:p>
      <w:pPr>
        <w:spacing w:after="0"/>
        <w:ind w:left="0"/>
        <w:jc w:val="both"/>
      </w:pPr>
      <w:r>
        <w:rPr>
          <w:rFonts w:ascii="Times New Roman"/>
          <w:b w:val="false"/>
          <w:i w:val="false"/>
          <w:color w:val="000000"/>
          <w:sz w:val="28"/>
        </w:rPr>
        <w:t>
      5) көрсетілетін қызметті берушінің кеңсесі мемлекеттік қызмет көрсету нәтижесін көрсетілетін қызметті алушыға (не сенiмхат бойынша оның өкiлiне) береді – 15 (он бес) минут.</w:t>
      </w:r>
    </w:p>
    <w:bookmarkEnd w:id="21"/>
    <w:bookmarkStart w:name="z30" w:id="22"/>
    <w:p>
      <w:pPr>
        <w:spacing w:after="0"/>
        <w:ind w:left="0"/>
        <w:jc w:val="both"/>
      </w:pPr>
      <w:r>
        <w:rPr>
          <w:rFonts w:ascii="Times New Roman"/>
          <w:b w:val="false"/>
          <w:i w:val="false"/>
          <w:color w:val="000000"/>
          <w:sz w:val="28"/>
        </w:rPr>
        <w:t>
      мынадай мазмұндағы 8-1 тармақпен толықтырылсын:</w:t>
      </w:r>
    </w:p>
    <w:bookmarkEnd w:id="22"/>
    <w:bookmarkStart w:name="z31" w:id="23"/>
    <w:p>
      <w:pPr>
        <w:spacing w:after="0"/>
        <w:ind w:left="0"/>
        <w:jc w:val="both"/>
      </w:pPr>
      <w:r>
        <w:rPr>
          <w:rFonts w:ascii="Times New Roman"/>
          <w:b w:val="false"/>
          <w:i w:val="false"/>
          <w:color w:val="000000"/>
          <w:sz w:val="28"/>
        </w:rPr>
        <w:t>
      "8 - 1. Мемлекеттiк қызметті көрсетуден бас тарту үшін мыналар негіз болып табылады:</w:t>
      </w:r>
    </w:p>
    <w:bookmarkEnd w:id="23"/>
    <w:bookmarkStart w:name="z32" w:id="24"/>
    <w:p>
      <w:pPr>
        <w:spacing w:after="0"/>
        <w:ind w:left="0"/>
        <w:jc w:val="both"/>
      </w:pPr>
      <w:r>
        <w:rPr>
          <w:rFonts w:ascii="Times New Roman"/>
          <w:b w:val="false"/>
          <w:i w:val="false"/>
          <w:color w:val="000000"/>
          <w:sz w:val="28"/>
        </w:rPr>
        <w:t>
      1) өтініш беруші ветеринариялық-санитариялық қорытынды алу үшін ұсынған құжаттардың және/немесе оларда қамтылған деректердің (мәліметтердің) дұрыс еместігінің анықталуы;</w:t>
      </w:r>
    </w:p>
    <w:bookmarkEnd w:id="24"/>
    <w:bookmarkStart w:name="z33" w:id="25"/>
    <w:p>
      <w:pPr>
        <w:spacing w:after="0"/>
        <w:ind w:left="0"/>
        <w:jc w:val="both"/>
      </w:pPr>
      <w:r>
        <w:rPr>
          <w:rFonts w:ascii="Times New Roman"/>
          <w:b w:val="false"/>
          <w:i w:val="false"/>
          <w:color w:val="000000"/>
          <w:sz w:val="28"/>
        </w:rPr>
        <w:t>
      2) өтініш берушіге қатысты ветеринариялық - санитариялық қорытынды алуды талап ететін қызметке немесе жекелеген қызмет түріне тыйым салу туралы заңды күшіне енген сот шешімінің (үкімінің) болуы;</w:t>
      </w:r>
    </w:p>
    <w:bookmarkEnd w:id="25"/>
    <w:bookmarkStart w:name="z34" w:id="26"/>
    <w:p>
      <w:pPr>
        <w:spacing w:after="0"/>
        <w:ind w:left="0"/>
        <w:jc w:val="both"/>
      </w:pPr>
      <w:r>
        <w:rPr>
          <w:rFonts w:ascii="Times New Roman"/>
          <w:b w:val="false"/>
          <w:i w:val="false"/>
          <w:color w:val="000000"/>
          <w:sz w:val="28"/>
        </w:rPr>
        <w:t>
      3) өтініш берушіге қатысты заңды күшіне енген сот шешімінің болуы, оның негізінде өтініш беруші ветеринариялық- санитариялық қорытынды алуға байланысты арнайы құқығынан айрылуы";</w:t>
      </w:r>
    </w:p>
    <w:bookmarkEnd w:id="26"/>
    <w:bookmarkStart w:name="z35" w:id="27"/>
    <w:p>
      <w:pPr>
        <w:spacing w:after="0"/>
        <w:ind w:left="0"/>
        <w:jc w:val="both"/>
      </w:pPr>
      <w:r>
        <w:rPr>
          <w:rFonts w:ascii="Times New Roman"/>
          <w:b w:val="false"/>
          <w:i w:val="false"/>
          <w:color w:val="000000"/>
          <w:sz w:val="28"/>
        </w:rPr>
        <w:t xml:space="preserve">
      "Мемлекеттік ветеринариялық – санитариялық бақылау және қадағалау обьектілеріне ветеринариялық - санитариялық қорытынды беру" мемлекеттік көрсетілетін қызмет регламентінің </w:t>
      </w:r>
      <w:r>
        <w:rPr>
          <w:rFonts w:ascii="Times New Roman"/>
          <w:b w:val="false"/>
          <w:i w:val="false"/>
          <w:color w:val="000000"/>
          <w:sz w:val="28"/>
        </w:rPr>
        <w:t>2 қосымшасы</w:t>
      </w:r>
      <w:r>
        <w:rPr>
          <w:rFonts w:ascii="Times New Roman"/>
          <w:b w:val="false"/>
          <w:i w:val="false"/>
          <w:color w:val="000000"/>
          <w:sz w:val="28"/>
        </w:rPr>
        <w:t xml:space="preserve">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27"/>
    <w:bookmarkStart w:name="z36" w:id="28"/>
    <w:p>
      <w:pPr>
        <w:spacing w:after="0"/>
        <w:ind w:left="0"/>
        <w:jc w:val="both"/>
      </w:pPr>
      <w:r>
        <w:rPr>
          <w:rFonts w:ascii="Times New Roman"/>
          <w:b w:val="false"/>
          <w:i w:val="false"/>
          <w:color w:val="000000"/>
          <w:sz w:val="28"/>
        </w:rPr>
        <w:t>
      көрсетілген қаулымен бекітілген "Ветеринариялық анықтама беру" мемлекеттік көрсетілетін қызмет регламентінде:</w:t>
      </w:r>
    </w:p>
    <w:bookmarkEnd w:id="28"/>
    <w:bookmarkStart w:name="z37" w:id="29"/>
    <w:p>
      <w:pPr>
        <w:spacing w:after="0"/>
        <w:ind w:left="0"/>
        <w:jc w:val="both"/>
      </w:pPr>
      <w:r>
        <w:rPr>
          <w:rFonts w:ascii="Times New Roman"/>
          <w:b w:val="false"/>
          <w:i w:val="false"/>
          <w:color w:val="000000"/>
          <w:sz w:val="28"/>
        </w:rPr>
        <w:t>
      тақырыбы жаңа редакцияда жазылсын, орыс тіліндегі мәтін өзгермейді: "Ветеринариялық анықтамалар беру" мемлекеттік көрсетілетін қызмет регламенті";</w:t>
      </w:r>
    </w:p>
    <w:bookmarkEnd w:id="29"/>
    <w:bookmarkStart w:name="z38" w:id="30"/>
    <w:p>
      <w:pPr>
        <w:spacing w:after="0"/>
        <w:ind w:left="0"/>
        <w:jc w:val="both"/>
      </w:pPr>
      <w:r>
        <w:rPr>
          <w:rFonts w:ascii="Times New Roman"/>
          <w:b w:val="false"/>
          <w:i w:val="false"/>
          <w:color w:val="000000"/>
          <w:sz w:val="28"/>
        </w:rPr>
        <w:t>
      мынадай мазмұндағы 8-1 тармақпен толықтырылсын:</w:t>
      </w:r>
    </w:p>
    <w:bookmarkEnd w:id="30"/>
    <w:bookmarkStart w:name="z39" w:id="31"/>
    <w:p>
      <w:pPr>
        <w:spacing w:after="0"/>
        <w:ind w:left="0"/>
        <w:jc w:val="both"/>
      </w:pPr>
      <w:r>
        <w:rPr>
          <w:rFonts w:ascii="Times New Roman"/>
          <w:b w:val="false"/>
          <w:i w:val="false"/>
          <w:color w:val="000000"/>
          <w:sz w:val="28"/>
        </w:rPr>
        <w:t>
      "8-1. Мемлекеттiк қызметті көрсетуден бас тарту үшін мыналар негіз болып табылады:</w:t>
      </w:r>
    </w:p>
    <w:bookmarkEnd w:id="31"/>
    <w:bookmarkStart w:name="z40" w:id="32"/>
    <w:p>
      <w:pPr>
        <w:spacing w:after="0"/>
        <w:ind w:left="0"/>
        <w:jc w:val="both"/>
      </w:pPr>
      <w:r>
        <w:rPr>
          <w:rFonts w:ascii="Times New Roman"/>
          <w:b w:val="false"/>
          <w:i w:val="false"/>
          <w:color w:val="000000"/>
          <w:sz w:val="28"/>
        </w:rPr>
        <w:t>
      1) толық емес құжаттар топтамасы;</w:t>
      </w:r>
    </w:p>
    <w:bookmarkEnd w:id="32"/>
    <w:bookmarkStart w:name="z41" w:id="33"/>
    <w:p>
      <w:pPr>
        <w:spacing w:after="0"/>
        <w:ind w:left="0"/>
        <w:jc w:val="both"/>
      </w:pPr>
      <w:r>
        <w:rPr>
          <w:rFonts w:ascii="Times New Roman"/>
          <w:b w:val="false"/>
          <w:i w:val="false"/>
          <w:color w:val="000000"/>
          <w:sz w:val="28"/>
        </w:rPr>
        <w:t>
      2) өтініш беруші ветеринариялық анықтама алу үшін ұсынған құжаттардың және/немесе оларда қамтылған деректердің (мәліметтердің) дұрыс еместігінің анықталуы;</w:t>
      </w:r>
    </w:p>
    <w:bookmarkEnd w:id="33"/>
    <w:bookmarkStart w:name="z42" w:id="34"/>
    <w:p>
      <w:pPr>
        <w:spacing w:after="0"/>
        <w:ind w:left="0"/>
        <w:jc w:val="both"/>
      </w:pPr>
      <w:r>
        <w:rPr>
          <w:rFonts w:ascii="Times New Roman"/>
          <w:b w:val="false"/>
          <w:i w:val="false"/>
          <w:color w:val="000000"/>
          <w:sz w:val="28"/>
        </w:rPr>
        <w:t>
      3) жануардың, жануарлардан алынатын өнім мен шикізаттың шығу (орналасқан) орнындағы жануарлардың инфекциялық аурулары бойынша эпизоотиялық ахуалдың өзгеруі (нашарлауы);</w:t>
      </w:r>
    </w:p>
    <w:bookmarkEnd w:id="34"/>
    <w:bookmarkStart w:name="z43" w:id="35"/>
    <w:p>
      <w:pPr>
        <w:spacing w:after="0"/>
        <w:ind w:left="0"/>
        <w:jc w:val="both"/>
      </w:pPr>
      <w:r>
        <w:rPr>
          <w:rFonts w:ascii="Times New Roman"/>
          <w:b w:val="false"/>
          <w:i w:val="false"/>
          <w:color w:val="000000"/>
          <w:sz w:val="28"/>
        </w:rPr>
        <w:t>
       4) жануардың, жануарлардан алынатын өнім мен шикізаттың шығу (орналасқан) орнының саламатсыз аймақ деп белгіленуі;</w:t>
      </w:r>
    </w:p>
    <w:bookmarkEnd w:id="35"/>
    <w:bookmarkStart w:name="z44" w:id="36"/>
    <w:p>
      <w:pPr>
        <w:spacing w:after="0"/>
        <w:ind w:left="0"/>
        <w:jc w:val="both"/>
      </w:pPr>
      <w:r>
        <w:rPr>
          <w:rFonts w:ascii="Times New Roman"/>
          <w:b w:val="false"/>
          <w:i w:val="false"/>
          <w:color w:val="000000"/>
          <w:sz w:val="28"/>
        </w:rPr>
        <w:t>
      5) жануардың жеке нөмірінің болмауы;</w:t>
      </w:r>
    </w:p>
    <w:bookmarkEnd w:id="36"/>
    <w:bookmarkStart w:name="z45" w:id="37"/>
    <w:p>
      <w:pPr>
        <w:spacing w:after="0"/>
        <w:ind w:left="0"/>
        <w:jc w:val="both"/>
      </w:pPr>
      <w:r>
        <w:rPr>
          <w:rFonts w:ascii="Times New Roman"/>
          <w:b w:val="false"/>
          <w:i w:val="false"/>
          <w:color w:val="000000"/>
          <w:sz w:val="28"/>
        </w:rPr>
        <w:t>
      6) жануардың, жануарлардан алынатын өнім мен шикізаттың, көлік құралының ветеринариялық (ветеринариялық-санитариялық) талаптар мен қағидаларға сәйкес келмеуі;</w:t>
      </w:r>
    </w:p>
    <w:bookmarkEnd w:id="37"/>
    <w:bookmarkStart w:name="z46" w:id="38"/>
    <w:p>
      <w:pPr>
        <w:spacing w:after="0"/>
        <w:ind w:left="0"/>
        <w:jc w:val="both"/>
      </w:pPr>
      <w:r>
        <w:rPr>
          <w:rFonts w:ascii="Times New Roman"/>
          <w:b w:val="false"/>
          <w:i w:val="false"/>
          <w:color w:val="000000"/>
          <w:sz w:val="28"/>
        </w:rPr>
        <w:t>
      7) өтініш берушіге қатысты ветеринариялық анықтама алуды талап ететін</w:t>
      </w:r>
    </w:p>
    <w:bookmarkEnd w:id="38"/>
    <w:bookmarkStart w:name="z47" w:id="39"/>
    <w:p>
      <w:pPr>
        <w:spacing w:after="0"/>
        <w:ind w:left="0"/>
        <w:jc w:val="both"/>
      </w:pPr>
      <w:r>
        <w:rPr>
          <w:rFonts w:ascii="Times New Roman"/>
          <w:b w:val="false"/>
          <w:i w:val="false"/>
          <w:color w:val="000000"/>
          <w:sz w:val="28"/>
        </w:rPr>
        <w:t>
      қызметке немесе жекелеген қызмет түріне тыйым салу туралы заңды күшіне енген сот шешімінің (үкімінің) болуы;</w:t>
      </w:r>
    </w:p>
    <w:bookmarkEnd w:id="39"/>
    <w:bookmarkStart w:name="z48" w:id="40"/>
    <w:p>
      <w:pPr>
        <w:spacing w:after="0"/>
        <w:ind w:left="0"/>
        <w:jc w:val="both"/>
      </w:pPr>
      <w:r>
        <w:rPr>
          <w:rFonts w:ascii="Times New Roman"/>
          <w:b w:val="false"/>
          <w:i w:val="false"/>
          <w:color w:val="000000"/>
          <w:sz w:val="28"/>
        </w:rPr>
        <w:t>
      8) өтініш берушіге қатысты заңды күшіне енген сот шешімінің болуы, оның негізінде өтініш беруші ветеринариялық анықтама алуға байланысты арнайы құқығынан айрылуы. ";</w:t>
      </w:r>
    </w:p>
    <w:bookmarkEnd w:id="40"/>
    <w:bookmarkStart w:name="z49" w:id="41"/>
    <w:p>
      <w:pPr>
        <w:spacing w:after="0"/>
        <w:ind w:left="0"/>
        <w:jc w:val="both"/>
      </w:pPr>
      <w:r>
        <w:rPr>
          <w:rFonts w:ascii="Times New Roman"/>
          <w:b w:val="false"/>
          <w:i w:val="false"/>
          <w:color w:val="000000"/>
          <w:sz w:val="28"/>
        </w:rPr>
        <w:t xml:space="preserve">
      "Ветеринариялық анықтама беру" мемлекеттік көрсетілетін қызмет регламентінің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жазылсын.</w:t>
      </w:r>
    </w:p>
    <w:bookmarkEnd w:id="41"/>
    <w:bookmarkStart w:name="z50" w:id="42"/>
    <w:p>
      <w:pPr>
        <w:spacing w:after="0"/>
        <w:ind w:left="0"/>
        <w:jc w:val="both"/>
      </w:pPr>
      <w:r>
        <w:rPr>
          <w:rFonts w:ascii="Times New Roman"/>
          <w:b w:val="false"/>
          <w:i w:val="false"/>
          <w:color w:val="000000"/>
          <w:sz w:val="28"/>
        </w:rPr>
        <w:t>
      көрсетілген қаулымен бекітілген "Жануарларды өсіруді, жануарларды союға дайындауды (союды), сақтауды, өңдеуді және сатуды жүзеге асыратын өндіріс объектілеріне, сондай-ақ ветеринариялық препараттарды, жем және жемазық қоспаларын өндіру, сақтау және сату бойынша өндіріс объектілеріне тіркеу нөмірлерін беру" мемлекеттік көрсетілетін қызмет регламентінде:</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2" w:id="43"/>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43"/>
    <w:bookmarkStart w:name="z53" w:id="44"/>
    <w:p>
      <w:pPr>
        <w:spacing w:after="0"/>
        <w:ind w:left="0"/>
        <w:jc w:val="both"/>
      </w:pPr>
      <w:r>
        <w:rPr>
          <w:rFonts w:ascii="Times New Roman"/>
          <w:b w:val="false"/>
          <w:i w:val="false"/>
          <w:color w:val="000000"/>
          <w:sz w:val="28"/>
        </w:rPr>
        <w:t>
      1) көрсетілетін қызметті берушінің кеңсесінде құжаттарды қабылдау және оларды тіркеу – 15 (он бес) минут;</w:t>
      </w:r>
    </w:p>
    <w:bookmarkEnd w:id="44"/>
    <w:bookmarkStart w:name="z54" w:id="45"/>
    <w:p>
      <w:pPr>
        <w:spacing w:after="0"/>
        <w:ind w:left="0"/>
        <w:jc w:val="both"/>
      </w:pPr>
      <w:r>
        <w:rPr>
          <w:rFonts w:ascii="Times New Roman"/>
          <w:b w:val="false"/>
          <w:i w:val="false"/>
          <w:color w:val="000000"/>
          <w:sz w:val="28"/>
        </w:rPr>
        <w:t>
      2) көрсетілетін қызметті беруші басшысының құжаттарды қарауы – 15 (он бес) минут;</w:t>
      </w:r>
    </w:p>
    <w:bookmarkEnd w:id="45"/>
    <w:bookmarkStart w:name="z55" w:id="46"/>
    <w:p>
      <w:pPr>
        <w:spacing w:after="0"/>
        <w:ind w:left="0"/>
        <w:jc w:val="both"/>
      </w:pPr>
      <w:r>
        <w:rPr>
          <w:rFonts w:ascii="Times New Roman"/>
          <w:b w:val="false"/>
          <w:i w:val="false"/>
          <w:color w:val="000000"/>
          <w:sz w:val="28"/>
        </w:rPr>
        <w:t>
      3) көрсетілетін қызметті берушінің жауапты орындаушысының құжаттарды қарауы және мемлекеттік қызмет көрсету нәтижесін ресімдеуі:</w:t>
      </w:r>
    </w:p>
    <w:bookmarkEnd w:id="46"/>
    <w:bookmarkStart w:name="z56" w:id="47"/>
    <w:p>
      <w:pPr>
        <w:spacing w:after="0"/>
        <w:ind w:left="0"/>
        <w:jc w:val="both"/>
      </w:pPr>
      <w:r>
        <w:rPr>
          <w:rFonts w:ascii="Times New Roman"/>
          <w:b w:val="false"/>
          <w:i w:val="false"/>
          <w:color w:val="000000"/>
          <w:sz w:val="28"/>
        </w:rPr>
        <w:t>
      ауданның (облыстық маңызы бар қаланың) жергілікті атқарушы органының ветеринария саласындағы қызметті жүзеге асыратын бөлімшесіне – 7 (жеті) жұмыс күн;</w:t>
      </w:r>
    </w:p>
    <w:bookmarkEnd w:id="47"/>
    <w:bookmarkStart w:name="z57" w:id="48"/>
    <w:p>
      <w:pPr>
        <w:spacing w:after="0"/>
        <w:ind w:left="0"/>
        <w:jc w:val="both"/>
      </w:pPr>
      <w:r>
        <w:rPr>
          <w:rFonts w:ascii="Times New Roman"/>
          <w:b w:val="false"/>
          <w:i w:val="false"/>
          <w:color w:val="000000"/>
          <w:sz w:val="28"/>
        </w:rPr>
        <w:t>
      өндіріс объектісі жүзеге асыратын қызмет түрін өзгертуге әкеп соқтырмай, атауы және/немесе ұйымдық - құқықтық нысаны өзгерген жағдайда – 5 (бес) жұмыс күні;</w:t>
      </w:r>
    </w:p>
    <w:bookmarkEnd w:id="48"/>
    <w:bookmarkStart w:name="z58" w:id="49"/>
    <w:p>
      <w:pPr>
        <w:spacing w:after="0"/>
        <w:ind w:left="0"/>
        <w:jc w:val="both"/>
      </w:pPr>
      <w:r>
        <w:rPr>
          <w:rFonts w:ascii="Times New Roman"/>
          <w:b w:val="false"/>
          <w:i w:val="false"/>
          <w:color w:val="000000"/>
          <w:sz w:val="28"/>
        </w:rPr>
        <w:t>
      жүзеге асыратын қызмет түрі өзгерген жағдайда, өндіріс объектісі осы мемлекеттік көрсетілетін қызмет регламентінде белгіленген мерзімдерде есептік нөмірді беру рәсімдерінен қайта өтеді;</w:t>
      </w:r>
    </w:p>
    <w:bookmarkEnd w:id="49"/>
    <w:bookmarkStart w:name="z59" w:id="50"/>
    <w:p>
      <w:pPr>
        <w:spacing w:after="0"/>
        <w:ind w:left="0"/>
        <w:jc w:val="both"/>
      </w:pPr>
      <w:r>
        <w:rPr>
          <w:rFonts w:ascii="Times New Roman"/>
          <w:b w:val="false"/>
          <w:i w:val="false"/>
          <w:color w:val="000000"/>
          <w:sz w:val="28"/>
        </w:rPr>
        <w:t>
      сою алаңдары қолда бар есептік нөмірін растау үшін осы мемлекеттік көрсетілетін қызмет регламентінде белгіленген мерзімдерде есептік нөмірді қайта ресімдеу рәсімінен өтеді.</w:t>
      </w:r>
    </w:p>
    <w:bookmarkEnd w:id="50"/>
    <w:bookmarkStart w:name="z60" w:id="51"/>
    <w:p>
      <w:pPr>
        <w:spacing w:after="0"/>
        <w:ind w:left="0"/>
        <w:jc w:val="both"/>
      </w:pPr>
      <w:r>
        <w:rPr>
          <w:rFonts w:ascii="Times New Roman"/>
          <w:b w:val="false"/>
          <w:i w:val="false"/>
          <w:color w:val="000000"/>
          <w:sz w:val="28"/>
        </w:rPr>
        <w:t>
      4) көрсетілетін қызметті беруші басшысының мемлекеттік қызметті көрсету нәтижесін қарауы – 15 (он бес) минут;</w:t>
      </w:r>
    </w:p>
    <w:bookmarkEnd w:id="51"/>
    <w:bookmarkStart w:name="z61" w:id="52"/>
    <w:p>
      <w:pPr>
        <w:spacing w:after="0"/>
        <w:ind w:left="0"/>
        <w:jc w:val="both"/>
      </w:pPr>
      <w:r>
        <w:rPr>
          <w:rFonts w:ascii="Times New Roman"/>
          <w:b w:val="false"/>
          <w:i w:val="false"/>
          <w:color w:val="000000"/>
          <w:sz w:val="28"/>
        </w:rPr>
        <w:t>
      5) көрсетілетін қызметті алушыға (не сенімхат бойынша оның өкіліне) мемлекеттік қызмет көрсету нәтижесін беру – 15 (он бес) минут.</w:t>
      </w:r>
    </w:p>
    <w:bookmarkEnd w:id="52"/>
    <w:bookmarkStart w:name="z62" w:id="53"/>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2 (екі) жұмыс күні ішінде ұсынылған құжаттардың толықтығын тексереді.</w:t>
      </w:r>
    </w:p>
    <w:bookmarkEnd w:id="53"/>
    <w:bookmarkStart w:name="z63" w:id="54"/>
    <w:p>
      <w:pPr>
        <w:spacing w:after="0"/>
        <w:ind w:left="0"/>
        <w:jc w:val="both"/>
      </w:pPr>
      <w:r>
        <w:rPr>
          <w:rFonts w:ascii="Times New Roman"/>
          <w:b w:val="false"/>
          <w:i w:val="false"/>
          <w:color w:val="000000"/>
          <w:sz w:val="28"/>
        </w:rPr>
        <w:t>
      Өтініш беруші құжаттардың толық топтамасын ұсынбаған және (немесе) мерзімі өтіп кеткен құжаттарды ұсынған жағдайда, көрсетілетін қызметті беруші көрсетілген мерзімдерде өтінішті әрі қарай қараудан жазбаша дәлелді бас тартады.";</w:t>
      </w:r>
    </w:p>
    <w:bookmarkEnd w:id="54"/>
    <w:bookmarkStart w:name="z64" w:id="55"/>
    <w:p>
      <w:pPr>
        <w:spacing w:after="0"/>
        <w:ind w:left="0"/>
        <w:jc w:val="both"/>
      </w:pPr>
      <w:r>
        <w:rPr>
          <w:rFonts w:ascii="Times New Roman"/>
          <w:b w:val="false"/>
          <w:i w:val="false"/>
          <w:color w:val="000000"/>
          <w:sz w:val="28"/>
        </w:rPr>
        <w:t>
      мынадай мазмұндағы 5-1 тармақпен толықтырылсын:</w:t>
      </w:r>
    </w:p>
    <w:bookmarkEnd w:id="55"/>
    <w:bookmarkStart w:name="z65" w:id="56"/>
    <w:p>
      <w:pPr>
        <w:spacing w:after="0"/>
        <w:ind w:left="0"/>
        <w:jc w:val="both"/>
      </w:pPr>
      <w:r>
        <w:rPr>
          <w:rFonts w:ascii="Times New Roman"/>
          <w:b w:val="false"/>
          <w:i w:val="false"/>
          <w:color w:val="000000"/>
          <w:sz w:val="28"/>
        </w:rPr>
        <w:t>
      "5-1. Мемлекеттік қызметті көрсетуден бас тартуға мыналар негіз болып табылады:</w:t>
      </w:r>
    </w:p>
    <w:bookmarkEnd w:id="56"/>
    <w:bookmarkStart w:name="z66" w:id="57"/>
    <w:p>
      <w:pPr>
        <w:spacing w:after="0"/>
        <w:ind w:left="0"/>
        <w:jc w:val="both"/>
      </w:pPr>
      <w:r>
        <w:rPr>
          <w:rFonts w:ascii="Times New Roman"/>
          <w:b w:val="false"/>
          <w:i w:val="false"/>
          <w:color w:val="000000"/>
          <w:sz w:val="28"/>
        </w:rPr>
        <w:t>
      1) өтініш беруші есепке алу нөмірін алу үшін ұсынған құжаттардың және/немесе оларда қамтылған деректердің (мәліметтердің) дұрыс еместігінің анықталуы;</w:t>
      </w:r>
    </w:p>
    <w:bookmarkEnd w:id="57"/>
    <w:bookmarkStart w:name="z67" w:id="58"/>
    <w:p>
      <w:pPr>
        <w:spacing w:after="0"/>
        <w:ind w:left="0"/>
        <w:jc w:val="both"/>
      </w:pPr>
      <w:r>
        <w:rPr>
          <w:rFonts w:ascii="Times New Roman"/>
          <w:b w:val="false"/>
          <w:i w:val="false"/>
          <w:color w:val="000000"/>
          <w:sz w:val="28"/>
        </w:rPr>
        <w:t>
      2) есепке алу нөмірін беру үшін қажетті ұсынылған құжаттардың, объектілердің деректер мен мәліметтердің сәйкес келмеуі;</w:t>
      </w:r>
    </w:p>
    <w:bookmarkEnd w:id="58"/>
    <w:bookmarkStart w:name="z68" w:id="59"/>
    <w:p>
      <w:pPr>
        <w:spacing w:after="0"/>
        <w:ind w:left="0"/>
        <w:jc w:val="both"/>
      </w:pPr>
      <w:r>
        <w:rPr>
          <w:rFonts w:ascii="Times New Roman"/>
          <w:b w:val="false"/>
          <w:i w:val="false"/>
          <w:color w:val="000000"/>
          <w:sz w:val="28"/>
        </w:rPr>
        <w:t>
      3) берілген ветеринариялық-санитариялық қорытындыға сәйкес өндіріс</w:t>
      </w:r>
    </w:p>
    <w:bookmarkEnd w:id="59"/>
    <w:bookmarkStart w:name="z69" w:id="60"/>
    <w:p>
      <w:pPr>
        <w:spacing w:after="0"/>
        <w:ind w:left="0"/>
        <w:jc w:val="both"/>
      </w:pPr>
      <w:r>
        <w:rPr>
          <w:rFonts w:ascii="Times New Roman"/>
          <w:b w:val="false"/>
          <w:i w:val="false"/>
          <w:color w:val="000000"/>
          <w:sz w:val="28"/>
        </w:rPr>
        <w:t>
      объектісінің Қазақстан Республикасының ветеринария саласындағы заңнамасының талаптарына сәйкес келмеуі, сондай-ақ егер, өтініш беруші өндіріс объектісі экспорттаушы болып табылса, экспорт жүзеге асырылатын елдің ветеринариялық (ветеринариялық-санитариялық) талаптарына сәйкес келмеуі;</w:t>
      </w:r>
    </w:p>
    <w:bookmarkEnd w:id="60"/>
    <w:bookmarkStart w:name="z70" w:id="61"/>
    <w:p>
      <w:pPr>
        <w:spacing w:after="0"/>
        <w:ind w:left="0"/>
        <w:jc w:val="both"/>
      </w:pPr>
      <w:r>
        <w:rPr>
          <w:rFonts w:ascii="Times New Roman"/>
          <w:b w:val="false"/>
          <w:i w:val="false"/>
          <w:color w:val="000000"/>
          <w:sz w:val="28"/>
        </w:rPr>
        <w:t>
      4) өтініш берушіге қатысты өндіріс объектісіне есепке алу нөмірін алуды</w:t>
      </w:r>
    </w:p>
    <w:bookmarkEnd w:id="61"/>
    <w:bookmarkStart w:name="z71" w:id="62"/>
    <w:p>
      <w:pPr>
        <w:spacing w:after="0"/>
        <w:ind w:left="0"/>
        <w:jc w:val="both"/>
      </w:pPr>
      <w:r>
        <w:rPr>
          <w:rFonts w:ascii="Times New Roman"/>
          <w:b w:val="false"/>
          <w:i w:val="false"/>
          <w:color w:val="000000"/>
          <w:sz w:val="28"/>
        </w:rPr>
        <w:t>
      талап ететін қызметке немесе жекелеген қызмет түріне тыйым салу туралы заңды күшіне енген сот шешімнің (үкімнің) болуы;</w:t>
      </w:r>
    </w:p>
    <w:bookmarkEnd w:id="62"/>
    <w:bookmarkStart w:name="z72" w:id="63"/>
    <w:p>
      <w:pPr>
        <w:spacing w:after="0"/>
        <w:ind w:left="0"/>
        <w:jc w:val="both"/>
      </w:pPr>
      <w:r>
        <w:rPr>
          <w:rFonts w:ascii="Times New Roman"/>
          <w:b w:val="false"/>
          <w:i w:val="false"/>
          <w:color w:val="000000"/>
          <w:sz w:val="28"/>
        </w:rPr>
        <w:t>
      5) өтініш берушіге қатысты заңды күшіне енген сот шешімнің болуы, оның негізінде өтініш беруші өндіріс объектісіне есепке алу нөмірін алуға байланысты арнайы құқығынан айрылуы.";</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мынадай редакцияда жазылсын:</w:t>
      </w:r>
    </w:p>
    <w:bookmarkStart w:name="z74" w:id="64"/>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 іс - қимылдардың) реттілігін сипаттау:</w:t>
      </w:r>
    </w:p>
    <w:bookmarkEnd w:id="64"/>
    <w:bookmarkStart w:name="z75" w:id="65"/>
    <w:p>
      <w:pPr>
        <w:spacing w:after="0"/>
        <w:ind w:left="0"/>
        <w:jc w:val="both"/>
      </w:pPr>
      <w:r>
        <w:rPr>
          <w:rFonts w:ascii="Times New Roman"/>
          <w:b w:val="false"/>
          <w:i w:val="false"/>
          <w:color w:val="000000"/>
          <w:sz w:val="28"/>
        </w:rPr>
        <w:t>
      1) көрсетілетін қызметті берушінің кеңсесі құжаттарды қабылдайды және тіркейді, құжаттар топтамасын қабылдау күні мен уақытын көрсетіп, оның қағаз жеткізгіштегі көшірмесіне қабылдау белгісімен растайды және құжаттарды көрсетілетін қызметті берушінің басшысына жолдайды – 15 (он бес)минут;</w:t>
      </w:r>
    </w:p>
    <w:bookmarkEnd w:id="65"/>
    <w:bookmarkStart w:name="z76" w:id="66"/>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одан әрі қарау, мемлекеттік көрсетілетін қызметті ресімдеу үшін көрсетілетін қызметті берушінің жауапты орындаушысына құжаттарды жолдайды – 15 (он бес) минут;</w:t>
      </w:r>
    </w:p>
    <w:bookmarkEnd w:id="66"/>
    <w:bookmarkStart w:name="z77" w:id="67"/>
    <w:p>
      <w:pPr>
        <w:spacing w:after="0"/>
        <w:ind w:left="0"/>
        <w:jc w:val="both"/>
      </w:pPr>
      <w:r>
        <w:rPr>
          <w:rFonts w:ascii="Times New Roman"/>
          <w:b w:val="false"/>
          <w:i w:val="false"/>
          <w:color w:val="000000"/>
          <w:sz w:val="28"/>
        </w:rPr>
        <w:t>
      3) көрсетілетін қызметті берушінің жауапты орындаушысы құжаттарды қарайды және өндіріс объектісіне есептік нөмір беру туралы сұрауды тіркейді, өндіріс объектісіне есептік нөмір береді немесе өндіріс объектісіне есептік нөмір беру туралы растайды (бұдан әрі - растау):</w:t>
      </w:r>
    </w:p>
    <w:bookmarkEnd w:id="67"/>
    <w:bookmarkStart w:name="z78" w:id="68"/>
    <w:p>
      <w:pPr>
        <w:spacing w:after="0"/>
        <w:ind w:left="0"/>
        <w:jc w:val="both"/>
      </w:pPr>
      <w:r>
        <w:rPr>
          <w:rFonts w:ascii="Times New Roman"/>
          <w:b w:val="false"/>
          <w:i w:val="false"/>
          <w:color w:val="000000"/>
          <w:sz w:val="28"/>
        </w:rPr>
        <w:t>
      ауданның (облыстық маңызы бар қаланың) жергілікті атқарушы органының ветеринария саласындағы қызметті жүзеге асыратын бөлімшесіне – 7 (жеті) жұмыс күн;</w:t>
      </w:r>
    </w:p>
    <w:bookmarkEnd w:id="68"/>
    <w:bookmarkStart w:name="z79" w:id="69"/>
    <w:p>
      <w:pPr>
        <w:spacing w:after="0"/>
        <w:ind w:left="0"/>
        <w:jc w:val="both"/>
      </w:pPr>
      <w:r>
        <w:rPr>
          <w:rFonts w:ascii="Times New Roman"/>
          <w:b w:val="false"/>
          <w:i w:val="false"/>
          <w:color w:val="000000"/>
          <w:sz w:val="28"/>
        </w:rPr>
        <w:t>
      өндіріс объектісі жүзеге асыратын қызмет түрін өзгертуге әкеп соқтырмай, атауы және (немесе) ұйымдық-құқықтық нысаны өзгерген жағдайда – 5 (бес) жұмыс күні;</w:t>
      </w:r>
    </w:p>
    <w:bookmarkEnd w:id="69"/>
    <w:bookmarkStart w:name="z80" w:id="70"/>
    <w:p>
      <w:pPr>
        <w:spacing w:after="0"/>
        <w:ind w:left="0"/>
        <w:jc w:val="both"/>
      </w:pPr>
      <w:r>
        <w:rPr>
          <w:rFonts w:ascii="Times New Roman"/>
          <w:b w:val="false"/>
          <w:i w:val="false"/>
          <w:color w:val="000000"/>
          <w:sz w:val="28"/>
        </w:rPr>
        <w:t>
      өндіріс объектісінің қызмет түрі өзгерген жағдайда, осы мемлекеттік көрсетілетін қызмет регламентінде белгіленген мерзімдерде есептік нөмірді беру рәсімдерінен қайта өтеді;</w:t>
      </w:r>
    </w:p>
    <w:bookmarkEnd w:id="70"/>
    <w:bookmarkStart w:name="z81" w:id="71"/>
    <w:p>
      <w:pPr>
        <w:spacing w:after="0"/>
        <w:ind w:left="0"/>
        <w:jc w:val="both"/>
      </w:pPr>
      <w:r>
        <w:rPr>
          <w:rFonts w:ascii="Times New Roman"/>
          <w:b w:val="false"/>
          <w:i w:val="false"/>
          <w:color w:val="000000"/>
          <w:sz w:val="28"/>
        </w:rPr>
        <w:t>
       сою алаңдары қолда бар есептік нөмірін растау үшін осы мемлекеттік көрсетілетін қызмет регламентінде белгіленген мерзімдерде есептік нөмірді қайта ресімдеу рәсімінен өтеді.</w:t>
      </w:r>
    </w:p>
    <w:bookmarkEnd w:id="71"/>
    <w:bookmarkStart w:name="z82" w:id="72"/>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нәтижесіне қол қояды және көрсетілетін қызметті берушінің кеңсесіне жолдайды – 15 (он бес) минут;</w:t>
      </w:r>
    </w:p>
    <w:bookmarkEnd w:id="72"/>
    <w:bookmarkStart w:name="z83" w:id="73"/>
    <w:p>
      <w:pPr>
        <w:spacing w:after="0"/>
        <w:ind w:left="0"/>
        <w:jc w:val="both"/>
      </w:pPr>
      <w:r>
        <w:rPr>
          <w:rFonts w:ascii="Times New Roman"/>
          <w:b w:val="false"/>
          <w:i w:val="false"/>
          <w:color w:val="000000"/>
          <w:sz w:val="28"/>
        </w:rPr>
        <w:t>
      5) көрсетілетін қызметті берушінің кеңсесі мемлекеттік қызмет көрсету нәтижесін көрсетілетін қызметті алушыға (не сенiмхат бойынша оның өкiлiне) береді – 15 (он бес) минут.</w:t>
      </w:r>
    </w:p>
    <w:bookmarkEnd w:id="73"/>
    <w:bookmarkStart w:name="z84" w:id="74"/>
    <w:p>
      <w:pPr>
        <w:spacing w:after="0"/>
        <w:ind w:left="0"/>
        <w:jc w:val="both"/>
      </w:pPr>
      <w:r>
        <w:rPr>
          <w:rFonts w:ascii="Times New Roman"/>
          <w:b w:val="false"/>
          <w:i w:val="false"/>
          <w:color w:val="000000"/>
          <w:sz w:val="28"/>
        </w:rPr>
        <w:t xml:space="preserve">
      "Жануарларды өсіруді, жануарларды союға дайындауды (союды), сақтауды, өңдеуді және сатуды жүзеге асыратын өндіріс объектілеріне, сондай-ақ ветеринариялық препараттарды, жем және жемазық қоспаларын өндіру, сақтау және сату бойынша өндіріс объектілеріне тіркеу нөмірлерін беру" мемлекеттік көрсетілетін қызмет регламентінің </w:t>
      </w:r>
      <w:r>
        <w:rPr>
          <w:rFonts w:ascii="Times New Roman"/>
          <w:b w:val="false"/>
          <w:i w:val="false"/>
          <w:color w:val="000000"/>
          <w:sz w:val="28"/>
        </w:rPr>
        <w:t>2 қосымшасы</w:t>
      </w:r>
      <w:r>
        <w:rPr>
          <w:rFonts w:ascii="Times New Roman"/>
          <w:b w:val="false"/>
          <w:i w:val="false"/>
          <w:color w:val="000000"/>
          <w:sz w:val="28"/>
        </w:rPr>
        <w:t xml:space="preserve"> осы қаулының </w:t>
      </w:r>
      <w:r>
        <w:rPr>
          <w:rFonts w:ascii="Times New Roman"/>
          <w:b w:val="false"/>
          <w:i w:val="false"/>
          <w:color w:val="000000"/>
          <w:sz w:val="28"/>
        </w:rPr>
        <w:t>3 қосымшасына</w:t>
      </w:r>
      <w:r>
        <w:rPr>
          <w:rFonts w:ascii="Times New Roman"/>
          <w:b w:val="false"/>
          <w:i w:val="false"/>
          <w:color w:val="000000"/>
          <w:sz w:val="28"/>
        </w:rPr>
        <w:t xml:space="preserve"> сәйкес жаңа редакцияда жазылсын.</w:t>
      </w:r>
    </w:p>
    <w:bookmarkEnd w:id="74"/>
    <w:bookmarkStart w:name="z85" w:id="75"/>
    <w:p>
      <w:pPr>
        <w:spacing w:after="0"/>
        <w:ind w:left="0"/>
        <w:jc w:val="both"/>
      </w:pPr>
      <w:r>
        <w:rPr>
          <w:rFonts w:ascii="Times New Roman"/>
          <w:b w:val="false"/>
          <w:i w:val="false"/>
          <w:color w:val="000000"/>
          <w:sz w:val="28"/>
        </w:rPr>
        <w:t>
      көрсетілген қаулымен бекітілген "Ауыл шаруашылығы жануарларын ветеринариялық паспорт бере отырып бірдейлендіруді жүргізу" мемлекеттік көрсетілетін қызмет регламентінде:</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bookmarkStart w:name="z87" w:id="76"/>
    <w:p>
      <w:pPr>
        <w:spacing w:after="0"/>
        <w:ind w:left="0"/>
        <w:jc w:val="both"/>
      </w:pPr>
      <w:r>
        <w:rPr>
          <w:rFonts w:ascii="Times New Roman"/>
          <w:b w:val="false"/>
          <w:i w:val="false"/>
          <w:color w:val="000000"/>
          <w:sz w:val="28"/>
        </w:rPr>
        <w:t>
      "3. Мемлекеттік қызметті көрсету нәтижесі – ауыл шаруашылығы жануарын бірдейлендіру тәсілдерінің бірімен жануарларға ветеринариялық паспорт бере отырып жеке нөмір беру, телнұсқа беру, ветеринариялық паспорттан үзінді - көшірме беру не осы мемлекеттік көрсетілетін қызмет регламентінің 8-1 тармағында көзделген негіздер бойынша мемлекеттік қызметті көрсетуден бас тарту туралы дәлелді жауап.</w:t>
      </w:r>
    </w:p>
    <w:bookmarkEnd w:id="76"/>
    <w:bookmarkStart w:name="z88" w:id="77"/>
    <w:p>
      <w:pPr>
        <w:spacing w:after="0"/>
        <w:ind w:left="0"/>
        <w:jc w:val="both"/>
      </w:pPr>
      <w:r>
        <w:rPr>
          <w:rFonts w:ascii="Times New Roman"/>
          <w:b w:val="false"/>
          <w:i w:val="false"/>
          <w:color w:val="000000"/>
          <w:sz w:val="28"/>
        </w:rPr>
        <w:t>
      Мемлекеттік қызметті көрсету нәтижесін беру нысаны: электрондық/қағаз түрінде.";</w:t>
      </w:r>
    </w:p>
    <w:bookmarkEnd w:id="77"/>
    <w:bookmarkStart w:name="z89" w:id="78"/>
    <w:p>
      <w:pPr>
        <w:spacing w:after="0"/>
        <w:ind w:left="0"/>
        <w:jc w:val="both"/>
      </w:pPr>
      <w:r>
        <w:rPr>
          <w:rFonts w:ascii="Times New Roman"/>
          <w:b w:val="false"/>
          <w:i w:val="false"/>
          <w:color w:val="000000"/>
          <w:sz w:val="28"/>
        </w:rPr>
        <w:t>
      мынадай мазмұндағы 8-1 тармақпен толықтырылсын:</w:t>
      </w:r>
    </w:p>
    <w:bookmarkEnd w:id="78"/>
    <w:bookmarkStart w:name="z90" w:id="79"/>
    <w:p>
      <w:pPr>
        <w:spacing w:after="0"/>
        <w:ind w:left="0"/>
        <w:jc w:val="both"/>
      </w:pPr>
      <w:r>
        <w:rPr>
          <w:rFonts w:ascii="Times New Roman"/>
          <w:b w:val="false"/>
          <w:i w:val="false"/>
          <w:color w:val="000000"/>
          <w:sz w:val="28"/>
        </w:rPr>
        <w:t>
      "8-1. Мемлекеттік қызметті көрсетуден бас тартуға мыналар негіз болып табылады:</w:t>
      </w:r>
    </w:p>
    <w:bookmarkEnd w:id="79"/>
    <w:bookmarkStart w:name="z91" w:id="80"/>
    <w:p>
      <w:pPr>
        <w:spacing w:after="0"/>
        <w:ind w:left="0"/>
        <w:jc w:val="both"/>
      </w:pPr>
      <w:r>
        <w:rPr>
          <w:rFonts w:ascii="Times New Roman"/>
          <w:b w:val="false"/>
          <w:i w:val="false"/>
          <w:color w:val="000000"/>
          <w:sz w:val="28"/>
        </w:rPr>
        <w:t>
      өтініш беруші ветеринариялық паспорт бере отырып, жануарға жеке нөмір алу үшін ұсынған құжаттардың және/немесе оларда қамтылған деректердің (мәліметтердің) дұрыс еместігінің анықталуы;</w:t>
      </w:r>
    </w:p>
    <w:bookmarkEnd w:id="80"/>
    <w:bookmarkStart w:name="z92" w:id="81"/>
    <w:p>
      <w:pPr>
        <w:spacing w:after="0"/>
        <w:ind w:left="0"/>
        <w:jc w:val="both"/>
      </w:pPr>
      <w:r>
        <w:rPr>
          <w:rFonts w:ascii="Times New Roman"/>
          <w:b w:val="false"/>
          <w:i w:val="false"/>
          <w:color w:val="000000"/>
          <w:sz w:val="28"/>
        </w:rPr>
        <w:t>
      2) өтініш берушіге қатысты ветеринариялық паспорт бере отырып, жануарға жеке нөмір алуды талап ететін қызметке немесе жекелеген қызмет түріне тыйым салу туралы заңды күшіне енген сот шешімінің (үкімінің) болуы;</w:t>
      </w:r>
    </w:p>
    <w:bookmarkEnd w:id="81"/>
    <w:bookmarkStart w:name="z93" w:id="82"/>
    <w:p>
      <w:pPr>
        <w:spacing w:after="0"/>
        <w:ind w:left="0"/>
        <w:jc w:val="both"/>
      </w:pPr>
      <w:r>
        <w:rPr>
          <w:rFonts w:ascii="Times New Roman"/>
          <w:b w:val="false"/>
          <w:i w:val="false"/>
          <w:color w:val="000000"/>
          <w:sz w:val="28"/>
        </w:rPr>
        <w:t>
      3) өтініш берушіге қатысты заңды күшіне енген сот шешімінің болуы, оның негізінде өтініш беруші ветеринариялық паспорт бере отырып, жануарға жеке нөмір алуға байланысты арнайы құқығынан айрылуы.".</w:t>
      </w:r>
    </w:p>
    <w:bookmarkEnd w:id="82"/>
    <w:bookmarkStart w:name="z94" w:id="83"/>
    <w:p>
      <w:pPr>
        <w:spacing w:after="0"/>
        <w:ind w:left="0"/>
        <w:jc w:val="both"/>
      </w:pPr>
      <w:r>
        <w:rPr>
          <w:rFonts w:ascii="Times New Roman"/>
          <w:b w:val="false"/>
          <w:i w:val="false"/>
          <w:color w:val="000000"/>
          <w:sz w:val="28"/>
        </w:rPr>
        <w:t>
      көрсетілген қаулымен бекітілген "Ветеринария саласында кәсіпкерлік қызметті жүзеге асыратын жеке және заңды тұлғаларды аттестаттау" мемлекеттік көрсетілетін қызмет регламентінде:</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bookmarkStart w:name="z96" w:id="84"/>
    <w:p>
      <w:pPr>
        <w:spacing w:after="0"/>
        <w:ind w:left="0"/>
        <w:jc w:val="both"/>
      </w:pPr>
      <w:r>
        <w:rPr>
          <w:rFonts w:ascii="Times New Roman"/>
          <w:b w:val="false"/>
          <w:i w:val="false"/>
          <w:color w:val="000000"/>
          <w:sz w:val="28"/>
        </w:rPr>
        <w:t>
      "3. Мемлекеттік қызметті көрсету нәтижесі – мынадай шешімдердің бірі көрсетілген аттестаттау парағы:</w:t>
      </w:r>
    </w:p>
    <w:bookmarkEnd w:id="84"/>
    <w:bookmarkStart w:name="z97" w:id="85"/>
    <w:p>
      <w:pPr>
        <w:spacing w:after="0"/>
        <w:ind w:left="0"/>
        <w:jc w:val="both"/>
      </w:pPr>
      <w:r>
        <w:rPr>
          <w:rFonts w:ascii="Times New Roman"/>
          <w:b w:val="false"/>
          <w:i w:val="false"/>
          <w:color w:val="000000"/>
          <w:sz w:val="28"/>
        </w:rPr>
        <w:t>
      1) аттестатталды;</w:t>
      </w:r>
    </w:p>
    <w:bookmarkEnd w:id="85"/>
    <w:bookmarkStart w:name="z98" w:id="86"/>
    <w:p>
      <w:pPr>
        <w:spacing w:after="0"/>
        <w:ind w:left="0"/>
        <w:jc w:val="both"/>
      </w:pPr>
      <w:r>
        <w:rPr>
          <w:rFonts w:ascii="Times New Roman"/>
          <w:b w:val="false"/>
          <w:i w:val="false"/>
          <w:color w:val="000000"/>
          <w:sz w:val="28"/>
        </w:rPr>
        <w:t>
      2) қайта аттестатталуы тиіс;</w:t>
      </w:r>
    </w:p>
    <w:bookmarkEnd w:id="86"/>
    <w:bookmarkStart w:name="z99" w:id="87"/>
    <w:p>
      <w:pPr>
        <w:spacing w:after="0"/>
        <w:ind w:left="0"/>
        <w:jc w:val="both"/>
      </w:pPr>
      <w:r>
        <w:rPr>
          <w:rFonts w:ascii="Times New Roman"/>
          <w:b w:val="false"/>
          <w:i w:val="false"/>
          <w:color w:val="000000"/>
          <w:sz w:val="28"/>
        </w:rPr>
        <w:t>
      3) аттестатталған жоқ;</w:t>
      </w:r>
    </w:p>
    <w:bookmarkEnd w:id="87"/>
    <w:bookmarkStart w:name="z100" w:id="88"/>
    <w:p>
      <w:pPr>
        <w:spacing w:after="0"/>
        <w:ind w:left="0"/>
        <w:jc w:val="both"/>
      </w:pPr>
      <w:r>
        <w:rPr>
          <w:rFonts w:ascii="Times New Roman"/>
          <w:b w:val="false"/>
          <w:i w:val="false"/>
          <w:color w:val="000000"/>
          <w:sz w:val="28"/>
        </w:rPr>
        <w:t>
      мемлекеттік көрсетілетін қызмет стандартының 9-1 тармағында көзделген негіздер бойынша мемлекеттік қызметті көрсетуден бас тарту туралы дәлелді жауап.</w:t>
      </w:r>
    </w:p>
    <w:bookmarkEnd w:id="88"/>
    <w:bookmarkStart w:name="z101" w:id="89"/>
    <w:p>
      <w:pPr>
        <w:spacing w:after="0"/>
        <w:ind w:left="0"/>
        <w:jc w:val="both"/>
      </w:pPr>
      <w:r>
        <w:rPr>
          <w:rFonts w:ascii="Times New Roman"/>
          <w:b w:val="false"/>
          <w:i w:val="false"/>
          <w:color w:val="000000"/>
          <w:sz w:val="28"/>
        </w:rPr>
        <w:t>
      Мемлекеттік қызметті көрсету нәтижесін беру нысаны: электрондық түрде.</w:t>
      </w:r>
    </w:p>
    <w:bookmarkEnd w:id="89"/>
    <w:bookmarkStart w:name="z102" w:id="90"/>
    <w:p>
      <w:pPr>
        <w:spacing w:after="0"/>
        <w:ind w:left="0"/>
        <w:jc w:val="both"/>
      </w:pPr>
      <w:r>
        <w:rPr>
          <w:rFonts w:ascii="Times New Roman"/>
          <w:b w:val="false"/>
          <w:i w:val="false"/>
          <w:color w:val="000000"/>
          <w:sz w:val="28"/>
        </w:rPr>
        <w:t>
      Аттестаттау парағы электрондық нысанда ресімделеді, басып шығарылады, оған комиссия төрағасы, мүшелері және хатшысы қол қояды.</w:t>
      </w:r>
    </w:p>
    <w:bookmarkEnd w:id="90"/>
    <w:bookmarkStart w:name="z103" w:id="91"/>
    <w:p>
      <w:pPr>
        <w:spacing w:after="0"/>
        <w:ind w:left="0"/>
        <w:jc w:val="both"/>
      </w:pPr>
      <w:r>
        <w:rPr>
          <w:rFonts w:ascii="Times New Roman"/>
          <w:b w:val="false"/>
          <w:i w:val="false"/>
          <w:color w:val="000000"/>
          <w:sz w:val="28"/>
        </w:rPr>
        <w:t>
      Көрсетілетін қызметті алушы портал арқылы жүгінген кезде көрсетілетін қызметті алушының "жеке кабинетіне" ветеринария саласында кәсіпкерлік қызметті жүзеге асыратын жеке және заңды тұлғаларды аттестаттаудың өткізілетін күні, уақыты, орны туралы хабарлама және көрсетілетін қызметті берушінің уәкілетті адамының электрондық цифрлық қолтаңбасымен (бұдан әрі – ЭЦҚ) куәландырылған электрондық құжат нысанындағы мемлекеттік қызметті көрсету нәтижесі жолданады.";</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05" w:id="92"/>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92"/>
    <w:bookmarkStart w:name="z106" w:id="93"/>
    <w:p>
      <w:pPr>
        <w:spacing w:after="0"/>
        <w:ind w:left="0"/>
        <w:jc w:val="both"/>
      </w:pPr>
      <w:r>
        <w:rPr>
          <w:rFonts w:ascii="Times New Roman"/>
          <w:b w:val="false"/>
          <w:i w:val="false"/>
          <w:color w:val="000000"/>
          <w:sz w:val="28"/>
        </w:rPr>
        <w:t>
      1) көрсетілетін қызметті берушінің кеңсесінде құжаттарды қабылдау және оларды тіркеу – 15 (он бес) минут;</w:t>
      </w:r>
    </w:p>
    <w:bookmarkEnd w:id="93"/>
    <w:bookmarkStart w:name="z107" w:id="94"/>
    <w:p>
      <w:pPr>
        <w:spacing w:after="0"/>
        <w:ind w:left="0"/>
        <w:jc w:val="both"/>
      </w:pPr>
      <w:r>
        <w:rPr>
          <w:rFonts w:ascii="Times New Roman"/>
          <w:b w:val="false"/>
          <w:i w:val="false"/>
          <w:color w:val="000000"/>
          <w:sz w:val="28"/>
        </w:rPr>
        <w:t>
      2) көрсетілетін қызметті беруші басшысының құжаттарды қарауы – 15 (он бес) минут;</w:t>
      </w:r>
    </w:p>
    <w:bookmarkEnd w:id="94"/>
    <w:bookmarkStart w:name="z108" w:id="95"/>
    <w:p>
      <w:pPr>
        <w:spacing w:after="0"/>
        <w:ind w:left="0"/>
        <w:jc w:val="both"/>
      </w:pPr>
      <w:r>
        <w:rPr>
          <w:rFonts w:ascii="Times New Roman"/>
          <w:b w:val="false"/>
          <w:i w:val="false"/>
          <w:color w:val="000000"/>
          <w:sz w:val="28"/>
        </w:rPr>
        <w:t>
      3) көрсетілетін қызметті берушінің жауапты орындаушысының құжаттарды қарауы және комиссияға қарау үшін жіберуі – 15 (он бес) минут;</w:t>
      </w:r>
    </w:p>
    <w:bookmarkEnd w:id="95"/>
    <w:bookmarkStart w:name="z109" w:id="96"/>
    <w:p>
      <w:pPr>
        <w:spacing w:after="0"/>
        <w:ind w:left="0"/>
        <w:jc w:val="both"/>
      </w:pPr>
      <w:r>
        <w:rPr>
          <w:rFonts w:ascii="Times New Roman"/>
          <w:b w:val="false"/>
          <w:i w:val="false"/>
          <w:color w:val="000000"/>
          <w:sz w:val="28"/>
        </w:rPr>
        <w:t>
      4) аттестаттау комиссияның тестілеу және әңгімелесу жүргізуі - аттестаттау кестесіне сәйкес;</w:t>
      </w:r>
    </w:p>
    <w:bookmarkEnd w:id="96"/>
    <w:bookmarkStart w:name="z110" w:id="97"/>
    <w:p>
      <w:pPr>
        <w:spacing w:after="0"/>
        <w:ind w:left="0"/>
        <w:jc w:val="both"/>
      </w:pPr>
      <w:r>
        <w:rPr>
          <w:rFonts w:ascii="Times New Roman"/>
          <w:b w:val="false"/>
          <w:i w:val="false"/>
          <w:color w:val="000000"/>
          <w:sz w:val="28"/>
        </w:rPr>
        <w:t>
       5) көрсетілетін қызметті алушыға мемлекеттік қызмет көрсету нәтижесін беру – 15 (он бес) минут.</w:t>
      </w:r>
    </w:p>
    <w:bookmarkEnd w:id="97"/>
    <w:bookmarkStart w:name="z111" w:id="98"/>
    <w:p>
      <w:pPr>
        <w:spacing w:after="0"/>
        <w:ind w:left="0"/>
        <w:jc w:val="both"/>
      </w:pPr>
      <w:r>
        <w:rPr>
          <w:rFonts w:ascii="Times New Roman"/>
          <w:b w:val="false"/>
          <w:i w:val="false"/>
          <w:color w:val="000000"/>
          <w:sz w:val="28"/>
        </w:rPr>
        <w:t>
      Көрсетілетін қызметті алушы құжаттар топтамасын тапсырған сәттен бастап және мемлекеттік қызметті көрсету нәтижесін алу сәтіне дейін аттестаттау кестесіне сәйкес жүзеге асырылады.</w:t>
      </w:r>
    </w:p>
    <w:bookmarkEnd w:id="98"/>
    <w:bookmarkStart w:name="z112" w:id="99"/>
    <w:p>
      <w:pPr>
        <w:spacing w:after="0"/>
        <w:ind w:left="0"/>
        <w:jc w:val="both"/>
      </w:pPr>
      <w:r>
        <w:rPr>
          <w:rFonts w:ascii="Times New Roman"/>
          <w:b w:val="false"/>
          <w:i w:val="false"/>
          <w:color w:val="000000"/>
          <w:sz w:val="28"/>
        </w:rPr>
        <w:t>
      Аттестаттау 1 (бір) күнде өткізіледі және мынадай екі кезеңнен тұрады: тестілеу және әңгімелесу.</w:t>
      </w:r>
    </w:p>
    <w:bookmarkEnd w:id="99"/>
    <w:bookmarkStart w:name="z113" w:id="100"/>
    <w:p>
      <w:pPr>
        <w:spacing w:after="0"/>
        <w:ind w:left="0"/>
        <w:jc w:val="both"/>
      </w:pPr>
      <w:r>
        <w:rPr>
          <w:rFonts w:ascii="Times New Roman"/>
          <w:b w:val="false"/>
          <w:i w:val="false"/>
          <w:color w:val="000000"/>
          <w:sz w:val="28"/>
        </w:rPr>
        <w:t>
      Көрсетілетін қызметті алушы тестілеуден теріс нәтиже алған жағдайда аттестаттаудың екінші кезеңіне (әңгімелесу) өтпейді. Қайта тестілеу алғашқы тестілеу өткізілген күннен бастап 6 (алты) айдан кейін осы мемлекеттік көрсетілетін қызмет регламентінде айқындалған тәртіппен өткізіледі.</w:t>
      </w:r>
    </w:p>
    <w:bookmarkEnd w:id="100"/>
    <w:bookmarkStart w:name="z114" w:id="101"/>
    <w:p>
      <w:pPr>
        <w:spacing w:after="0"/>
        <w:ind w:left="0"/>
        <w:jc w:val="both"/>
      </w:pPr>
      <w:r>
        <w:rPr>
          <w:rFonts w:ascii="Times New Roman"/>
          <w:b w:val="false"/>
          <w:i w:val="false"/>
          <w:color w:val="000000"/>
          <w:sz w:val="28"/>
        </w:rPr>
        <w:t>
      Комиссия шешім қабылдаған жағдайда, қайта әңгімелесуден өтуі тиіс. Қайта әңгімелесу алғашқы әңгімелесу өткізілген күннен бастап 1 (бір) айдан кейін өткізіледі.</w:t>
      </w:r>
    </w:p>
    <w:bookmarkEnd w:id="101"/>
    <w:bookmarkStart w:name="z115" w:id="102"/>
    <w:p>
      <w:pPr>
        <w:spacing w:after="0"/>
        <w:ind w:left="0"/>
        <w:jc w:val="both"/>
      </w:pPr>
      <w:r>
        <w:rPr>
          <w:rFonts w:ascii="Times New Roman"/>
          <w:b w:val="false"/>
          <w:i w:val="false"/>
          <w:color w:val="000000"/>
          <w:sz w:val="28"/>
        </w:rPr>
        <w:t>
      Аттестаттаудан өтпеген жағдайда, көрсетілетін қызметті алушы аттестаттау нәтижесін алған күннен бастап бір жыл өткеннен кейін аттестаттауға қайта қатысады.</w:t>
      </w:r>
    </w:p>
    <w:bookmarkEnd w:id="102"/>
    <w:bookmarkStart w:name="z116" w:id="10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мынадай редакцияда жазылсын:</w:t>
      </w:r>
    </w:p>
    <w:bookmarkEnd w:id="103"/>
    <w:bookmarkStart w:name="z117" w:id="104"/>
    <w:p>
      <w:pPr>
        <w:spacing w:after="0"/>
        <w:ind w:left="0"/>
        <w:jc w:val="both"/>
      </w:pPr>
      <w:r>
        <w:rPr>
          <w:rFonts w:ascii="Times New Roman"/>
          <w:b w:val="false"/>
          <w:i w:val="false"/>
          <w:color w:val="000000"/>
          <w:sz w:val="28"/>
        </w:rPr>
        <w:t>
      "8. Әрбір рәсімнің (іс - қимылдың) ұзақтығын көрсете отырып, құрылымдық бөлімшелер (қызметкерлер) арасындағы рәсімдердің ( іс- қимылдардың) реттілігін сипаттау:</w:t>
      </w:r>
    </w:p>
    <w:bookmarkEnd w:id="104"/>
    <w:bookmarkStart w:name="z118" w:id="105"/>
    <w:p>
      <w:pPr>
        <w:spacing w:after="0"/>
        <w:ind w:left="0"/>
        <w:jc w:val="both"/>
      </w:pPr>
      <w:r>
        <w:rPr>
          <w:rFonts w:ascii="Times New Roman"/>
          <w:b w:val="false"/>
          <w:i w:val="false"/>
          <w:color w:val="000000"/>
          <w:sz w:val="28"/>
        </w:rPr>
        <w:t>
      1) көрсетілетін қызметті берушінің кеңсесі құжаттарды қабылдайды және тіркейді, құжаттар қабылдау күні мен уақытын көрсетіп, оның қағаз жеткізгіштегі көшірмесіне қабылдау белгісімен растайды және құжаттарды көрсетілетін қызметті берушінің басшысына жолдайды – 15 (он бес) минут;</w:t>
      </w:r>
    </w:p>
    <w:bookmarkEnd w:id="105"/>
    <w:bookmarkStart w:name="z119" w:id="106"/>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жауапты орындаушыға жолдайды – 15 (он бес) минут;</w:t>
      </w:r>
    </w:p>
    <w:bookmarkEnd w:id="106"/>
    <w:bookmarkStart w:name="z120" w:id="107"/>
    <w:p>
      <w:pPr>
        <w:spacing w:after="0"/>
        <w:ind w:left="0"/>
        <w:jc w:val="both"/>
      </w:pPr>
      <w:r>
        <w:rPr>
          <w:rFonts w:ascii="Times New Roman"/>
          <w:b w:val="false"/>
          <w:i w:val="false"/>
          <w:color w:val="000000"/>
          <w:sz w:val="28"/>
        </w:rPr>
        <w:t>
      3) көрсетілетін қызметті берушінің жауапты орындаушысы ұсынылған құжаттардың толықтығын тексереді және комиссияға қарауға жолдайды – 15 (он бес) минут;</w:t>
      </w:r>
    </w:p>
    <w:bookmarkEnd w:id="107"/>
    <w:bookmarkStart w:name="z121" w:id="108"/>
    <w:p>
      <w:pPr>
        <w:spacing w:after="0"/>
        <w:ind w:left="0"/>
        <w:jc w:val="both"/>
      </w:pPr>
      <w:r>
        <w:rPr>
          <w:rFonts w:ascii="Times New Roman"/>
          <w:b w:val="false"/>
          <w:i w:val="false"/>
          <w:color w:val="000000"/>
          <w:sz w:val="28"/>
        </w:rPr>
        <w:t>
      4) комиссия аттестаттауды жүргізеді және шешімнің нәтижесін береді– аттестаттау кестесіне сәйкес;</w:t>
      </w:r>
    </w:p>
    <w:bookmarkEnd w:id="108"/>
    <w:bookmarkStart w:name="z122" w:id="109"/>
    <w:p>
      <w:pPr>
        <w:spacing w:after="0"/>
        <w:ind w:left="0"/>
        <w:jc w:val="both"/>
      </w:pPr>
      <w:r>
        <w:rPr>
          <w:rFonts w:ascii="Times New Roman"/>
          <w:b w:val="false"/>
          <w:i w:val="false"/>
          <w:color w:val="000000"/>
          <w:sz w:val="28"/>
        </w:rPr>
        <w:t xml:space="preserve">
      5) көрсетілетін қызметті берушінің жауапты орындаушысы мемлекеттік көрсетілетін қызметтің нәтижесін ресімдейді және көрсетілетін қызметті берушінің кеңсесі мемлекеттік қызмет көрсету нәтижесін көрсетілетін қызметті алушыға (не сенімхат бойынша оның өкіліне) береді – 15 (он бес) минут; </w:t>
      </w:r>
    </w:p>
    <w:bookmarkEnd w:id="109"/>
    <w:bookmarkStart w:name="z123" w:id="110"/>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2 (екі) жұмыс күні ішінде ұсынылған құжаттардың толықтығын тексереді.</w:t>
      </w:r>
    </w:p>
    <w:bookmarkEnd w:id="110"/>
    <w:bookmarkStart w:name="z124" w:id="111"/>
    <w:p>
      <w:pPr>
        <w:spacing w:after="0"/>
        <w:ind w:left="0"/>
        <w:jc w:val="both"/>
      </w:pPr>
      <w:r>
        <w:rPr>
          <w:rFonts w:ascii="Times New Roman"/>
          <w:b w:val="false"/>
          <w:i w:val="false"/>
          <w:color w:val="000000"/>
          <w:sz w:val="28"/>
        </w:rPr>
        <w:t>
      Өтініш беруші құжаттардың толық топтамасын ұсынбаған және (немесе) мерзімі өтіп кеткен құжаттарды ұсынған жағдайда, көрсетілетін қызметті беруші көрсетілген мерзімдерде өтінішті әрі қарай қараудан жазбаша дәлелді бас тартады.";</w:t>
      </w:r>
    </w:p>
    <w:bookmarkEnd w:id="111"/>
    <w:bookmarkStart w:name="z125" w:id="112"/>
    <w:p>
      <w:pPr>
        <w:spacing w:after="0"/>
        <w:ind w:left="0"/>
        <w:jc w:val="both"/>
      </w:pPr>
      <w:r>
        <w:rPr>
          <w:rFonts w:ascii="Times New Roman"/>
          <w:b w:val="false"/>
          <w:i w:val="false"/>
          <w:color w:val="000000"/>
          <w:sz w:val="28"/>
        </w:rPr>
        <w:t>
      мынадай мазмұндағы 8-1 тармақпен толықтырылсын:</w:t>
      </w:r>
    </w:p>
    <w:bookmarkEnd w:id="112"/>
    <w:bookmarkStart w:name="z126" w:id="113"/>
    <w:p>
      <w:pPr>
        <w:spacing w:after="0"/>
        <w:ind w:left="0"/>
        <w:jc w:val="both"/>
      </w:pPr>
      <w:r>
        <w:rPr>
          <w:rFonts w:ascii="Times New Roman"/>
          <w:b w:val="false"/>
          <w:i w:val="false"/>
          <w:color w:val="000000"/>
          <w:sz w:val="28"/>
        </w:rPr>
        <w:t>
      "8-1. Мемлекеттік қызметті көрсетуден бас тартуға мыналар негіз болып табылады:</w:t>
      </w:r>
    </w:p>
    <w:bookmarkEnd w:id="113"/>
    <w:bookmarkStart w:name="z127" w:id="114"/>
    <w:p>
      <w:pPr>
        <w:spacing w:after="0"/>
        <w:ind w:left="0"/>
        <w:jc w:val="both"/>
      </w:pPr>
      <w:r>
        <w:rPr>
          <w:rFonts w:ascii="Times New Roman"/>
          <w:b w:val="false"/>
          <w:i w:val="false"/>
          <w:color w:val="000000"/>
          <w:sz w:val="28"/>
        </w:rPr>
        <w:t>
      1) өтініш беруші аттестаттау парағын алу үшін ұсынған құжаттардың және /немесе оларда қамтылған деректердің (мәліметтердің) дұрыс еместігінің анықталуы;</w:t>
      </w:r>
    </w:p>
    <w:bookmarkEnd w:id="114"/>
    <w:bookmarkStart w:name="z128" w:id="115"/>
    <w:p>
      <w:pPr>
        <w:spacing w:after="0"/>
        <w:ind w:left="0"/>
        <w:jc w:val="both"/>
      </w:pPr>
      <w:r>
        <w:rPr>
          <w:rFonts w:ascii="Times New Roman"/>
          <w:b w:val="false"/>
          <w:i w:val="false"/>
          <w:color w:val="000000"/>
          <w:sz w:val="28"/>
        </w:rPr>
        <w:t>
      2) өтініш берушіге қатысты аттесттау парағын алуды талап ететін қызметке немесе жекелеген қызмет түріне тыйым салу туралы заңды күшіне енген сот шешімінің (үкімінің) болуы;</w:t>
      </w:r>
    </w:p>
    <w:bookmarkEnd w:id="115"/>
    <w:bookmarkStart w:name="z129" w:id="116"/>
    <w:p>
      <w:pPr>
        <w:spacing w:after="0"/>
        <w:ind w:left="0"/>
        <w:jc w:val="both"/>
      </w:pPr>
      <w:r>
        <w:rPr>
          <w:rFonts w:ascii="Times New Roman"/>
          <w:b w:val="false"/>
          <w:i w:val="false"/>
          <w:color w:val="000000"/>
          <w:sz w:val="28"/>
        </w:rPr>
        <w:t>
      3) өтініш берушіге қатысты заңды күшіне енген сот шешімінің болуы, оның негізінде өтініш беруші аттестаттау парағын алуға байланысты арнайы құқығынан айрылуы.".</w:t>
      </w:r>
    </w:p>
    <w:bookmarkEnd w:id="116"/>
    <w:bookmarkStart w:name="z130" w:id="117"/>
    <w:p>
      <w:pPr>
        <w:spacing w:after="0"/>
        <w:ind w:left="0"/>
        <w:jc w:val="both"/>
      </w:pPr>
      <w:r>
        <w:rPr>
          <w:rFonts w:ascii="Times New Roman"/>
          <w:b w:val="false"/>
          <w:i w:val="false"/>
          <w:color w:val="000000"/>
          <w:sz w:val="28"/>
        </w:rPr>
        <w:t xml:space="preserve">
      "Ветеринария саласында кәсіпкерлік қызметті жүзеге асыратын жеке және заңды тұлғаларды аттестаттау" мемлекеттік көрсетілетін қызмет регламентінің </w:t>
      </w:r>
      <w:r>
        <w:rPr>
          <w:rFonts w:ascii="Times New Roman"/>
          <w:b w:val="false"/>
          <w:i w:val="false"/>
          <w:color w:val="000000"/>
          <w:sz w:val="28"/>
        </w:rPr>
        <w:t>2 қосымшасы</w:t>
      </w:r>
      <w:r>
        <w:rPr>
          <w:rFonts w:ascii="Times New Roman"/>
          <w:b w:val="false"/>
          <w:i w:val="false"/>
          <w:color w:val="000000"/>
          <w:sz w:val="28"/>
        </w:rPr>
        <w:t xml:space="preserve"> осы қаулының </w:t>
      </w:r>
      <w:r>
        <w:rPr>
          <w:rFonts w:ascii="Times New Roman"/>
          <w:b w:val="false"/>
          <w:i w:val="false"/>
          <w:color w:val="000000"/>
          <w:sz w:val="28"/>
        </w:rPr>
        <w:t>4 қосымшасына</w:t>
      </w:r>
      <w:r>
        <w:rPr>
          <w:rFonts w:ascii="Times New Roman"/>
          <w:b w:val="false"/>
          <w:i w:val="false"/>
          <w:color w:val="000000"/>
          <w:sz w:val="28"/>
        </w:rPr>
        <w:t xml:space="preserve"> сәйкес жаңа редакцияда жазылсын.</w:t>
      </w:r>
    </w:p>
    <w:bookmarkEnd w:id="117"/>
    <w:bookmarkStart w:name="z131" w:id="118"/>
    <w:p>
      <w:pPr>
        <w:spacing w:after="0"/>
        <w:ind w:left="0"/>
        <w:jc w:val="both"/>
      </w:pPr>
      <w:r>
        <w:rPr>
          <w:rFonts w:ascii="Times New Roman"/>
          <w:b w:val="false"/>
          <w:i w:val="false"/>
          <w:color w:val="000000"/>
          <w:sz w:val="28"/>
        </w:rPr>
        <w:t xml:space="preserve">
      2. "Маңғыстау облысының ветеринария басқармасы" мемлекеттік мекемесі (Ш.С. Хамиев) осы қаулының Қазақстан Республикасы нормативтік құқықтық актілерінің эталондық бақылау банкінде және бұқаралық ақпарат құралдарында ресми жариялануын, Маңғыстау облысы әкімдігінің интернет - ресурсында орналастырылуын қамтамасыз етсін. </w:t>
      </w:r>
    </w:p>
    <w:bookmarkEnd w:id="118"/>
    <w:bookmarkStart w:name="z132" w:id="119"/>
    <w:p>
      <w:pPr>
        <w:spacing w:after="0"/>
        <w:ind w:left="0"/>
        <w:jc w:val="both"/>
      </w:pPr>
      <w:r>
        <w:rPr>
          <w:rFonts w:ascii="Times New Roman"/>
          <w:b w:val="false"/>
          <w:i w:val="false"/>
          <w:color w:val="000000"/>
          <w:sz w:val="28"/>
        </w:rPr>
        <w:t>
      3. Осы қаулының орындалуын бақылау облыс әкімінің орынбасары Б. Қ. Жүсіповке жүктелсін.</w:t>
      </w:r>
    </w:p>
    <w:bookmarkEnd w:id="119"/>
    <w:bookmarkStart w:name="z133" w:id="120"/>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1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Тоғжанов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"Маңғыстау облысының </w:t>
      </w:r>
    </w:p>
    <w:p>
      <w:pPr>
        <w:spacing w:after="0"/>
        <w:ind w:left="0"/>
        <w:jc w:val="both"/>
      </w:pPr>
      <w:r>
        <w:rPr>
          <w:rFonts w:ascii="Times New Roman"/>
          <w:b w:val="false"/>
          <w:i w:val="false"/>
          <w:color w:val="000000"/>
          <w:sz w:val="28"/>
        </w:rPr>
        <w:t xml:space="preserve">
      ветеринария басқармасы" </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Ш. С. Хамиев</w:t>
      </w:r>
    </w:p>
    <w:p>
      <w:pPr>
        <w:spacing w:after="0"/>
        <w:ind w:left="0"/>
        <w:jc w:val="both"/>
      </w:pPr>
      <w:r>
        <w:rPr>
          <w:rFonts w:ascii="Times New Roman"/>
          <w:b w:val="false"/>
          <w:i w:val="false"/>
          <w:color w:val="000000"/>
          <w:sz w:val="28"/>
        </w:rPr>
        <w:t>
      "6" қараша 2017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облысы әкімдігінің 2017 жылғы 6 қарашадағы №267 қаулысына №1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облысы әкімдігінің 2015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қарашадағы №338 қаулысымен бекітілген</w:t>
            </w:r>
          </w:p>
        </w:tc>
      </w:tr>
    </w:tbl>
    <w:p>
      <w:pPr>
        <w:spacing w:after="0"/>
        <w:ind w:left="0"/>
        <w:jc w:val="left"/>
      </w:pPr>
      <w:r>
        <w:rPr>
          <w:rFonts w:ascii="Times New Roman"/>
          <w:b/>
          <w:i w:val="false"/>
          <w:color w:val="000000"/>
        </w:rPr>
        <w:t xml:space="preserve">  "Мемлекеттік ветеринариялық-санитариялық бақылау және қадағалау объектілеріне ветеринариялық-санитариялық қорытынды беру" мемлекеттік көрсетілетін қызметтің бизнес-процестерінің анықтамалығы</w:t>
      </w:r>
    </w:p>
    <w:p>
      <w:pPr>
        <w:spacing w:after="0"/>
        <w:ind w:left="0"/>
        <w:jc w:val="left"/>
      </w:pPr>
      <w:r>
        <w:br/>
      </w:r>
    </w:p>
    <w:p>
      <w:pPr>
        <w:spacing w:after="0"/>
        <w:ind w:left="0"/>
        <w:jc w:val="both"/>
      </w:pPr>
      <w:r>
        <w:drawing>
          <wp:inline distT="0" distB="0" distL="0" distR="0">
            <wp:extent cx="7810500" cy="495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95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облысы әкімдігінің 2017 жылғы 6 қарашадағы №267 қаулысына №2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облысы әкімдігінің 2015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қарашадағы №338 қаулысымен бекітілген</w:t>
            </w:r>
          </w:p>
        </w:tc>
      </w:tr>
    </w:tbl>
    <w:p>
      <w:pPr>
        <w:spacing w:after="0"/>
        <w:ind w:left="0"/>
        <w:jc w:val="left"/>
      </w:pPr>
      <w:r>
        <w:rPr>
          <w:rFonts w:ascii="Times New Roman"/>
          <w:b/>
          <w:i w:val="false"/>
          <w:color w:val="000000"/>
        </w:rPr>
        <w:t xml:space="preserve"> "Ветеринариялық анықтамалар беру" мемлекеттік көрсетілетін қызметтің  бизнес-процестерінің анықтамалығы</w:t>
      </w:r>
    </w:p>
    <w:p>
      <w:pPr>
        <w:spacing w:after="0"/>
        <w:ind w:left="0"/>
        <w:jc w:val="left"/>
      </w:pPr>
      <w:r>
        <w:br/>
      </w:r>
    </w:p>
    <w:p>
      <w:pPr>
        <w:spacing w:after="0"/>
        <w:ind w:left="0"/>
        <w:jc w:val="both"/>
      </w:pPr>
      <w:r>
        <w:drawing>
          <wp:inline distT="0" distB="0" distL="0" distR="0">
            <wp:extent cx="7810500" cy="575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75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облысы әкімдігінің 2017 жылғы 6 қарашадағы №267 қаулысына №3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облысы әкімдігінің 2015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қарашадағы №338 қаулысымен бекітілген</w:t>
            </w:r>
          </w:p>
        </w:tc>
      </w:tr>
    </w:tbl>
    <w:p>
      <w:pPr>
        <w:spacing w:after="0"/>
        <w:ind w:left="0"/>
        <w:jc w:val="left"/>
      </w:pPr>
      <w:r>
        <w:rPr>
          <w:rFonts w:ascii="Times New Roman"/>
          <w:b/>
          <w:i w:val="false"/>
          <w:color w:val="000000"/>
        </w:rPr>
        <w:t xml:space="preserve"> "Жануарларды өсіруді, жануарларды союға дайындауды (союды), сақтауды, өңдеуді және сатуды жүзеге асыратын өндіріс объектілеріне, сондай-ақ ветеринариялық препараттарды, жем және жемазық қоспаларын өндіру, сақтау және сату бойынша өндіріс объектілеріне тіркеу нөмірлерін беру" мемлекеттік қызметті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499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99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облысы әкімдігінің 2017 жылғы 6 қарашадағы №267 қаулысына №4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облысы әкімдігінің 2015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қарашадағы №338 қаулысымен бекітілген</w:t>
            </w:r>
          </w:p>
        </w:tc>
      </w:tr>
    </w:tbl>
    <w:p>
      <w:pPr>
        <w:spacing w:after="0"/>
        <w:ind w:left="0"/>
        <w:jc w:val="left"/>
      </w:pPr>
      <w:r>
        <w:rPr>
          <w:rFonts w:ascii="Times New Roman"/>
          <w:b/>
          <w:i w:val="false"/>
          <w:color w:val="000000"/>
        </w:rPr>
        <w:t xml:space="preserve"> "Ветеринария саласында кәсіпкерлік қызметті жүзеге асыратын жеке және заңды тұлғаларды аттестаттау" мемлекеттік көрсетілетін қызметтің  бизнес-процестерінің анықтамалығы</w:t>
      </w:r>
    </w:p>
    <w:p>
      <w:pPr>
        <w:spacing w:after="0"/>
        <w:ind w:left="0"/>
        <w:jc w:val="left"/>
      </w:pPr>
      <w:r>
        <w:br/>
      </w:r>
    </w:p>
    <w:p>
      <w:pPr>
        <w:spacing w:after="0"/>
        <w:ind w:left="0"/>
        <w:jc w:val="both"/>
      </w:pPr>
      <w:r>
        <w:drawing>
          <wp:inline distT="0" distB="0" distL="0" distR="0">
            <wp:extent cx="7810500" cy="461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61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