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2d3d" w14:textId="93d2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2016 жылғы 8 желтоқсандағы №6/65 "2017-2019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2017 жылғы 22 қарашадағы № 14/165 шешімі. Маңғыстау облысы Әділет департаментінде 2017 жылғы 6 желтоқсанда № 3472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Қазақстан Республикасы Үкіметінің 2016 жылғы 6 желтоқсандағы "2017-2019 жылдарға арналған республикалық бюджет туралы" Қазақстан Республикасының Заңын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2016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№6/65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"2017 - 2019 жылдарға арналған облыстық бюджет туралы" шешіміне (нормативтік құқықтық актілерді мемлекеттік тіркеу Тізілімінде №3228 болып тіркелген, 2017 жылғы 7 қаңтардағы №2 "Маңғыстау" газетінде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2017 - 2019 жылдарға арналған облыстық бюджет тиісінше қосымшаға сәйкес, оның ішінде 2017 жылға,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113 024 429,8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69 934 846,0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3 395 924,9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- 13 049,0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39 680 609,9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104 352 169,8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6 640 482,0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7 654 006,0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1 013 524,0 мың теңге;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8 377 468,1 мың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8 397 087,0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19 618,9 мың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6 345 690,1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6 345 690,1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2017 жылға қалалар мен аудандардың бюджеттеріне кірістерді бөлу нормативтері мына мөлшерде белгіленсін: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төлем көзінен ұсталатын кірістен алынатын жеке табыс салығы: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26,6 пайыз;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30,1 пайыз;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65,4 пайыз;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96,7 пайыз;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16,4 пайыз;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46,4 пайыз;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ұсталмайтын кірістен алынатын жеке табыс салығы: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100 пайыз;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100 пайыз;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шетел азаматтарының кірістерінен төлем көзінен ұсталмайтын жеке табыс салығы: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100 пайыз;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100 пайыз;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салық: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26,5 пайыз;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30,7 пайыз;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65,5 пайыз;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96,8 пайыз;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16,3 пайыз;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46,7 пайыз.";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Облыс әкімдігінің резерві 29 470,1 мың теңге сомасында бекітілсін.";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 басшысының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Х.Х. Нұрғалиева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11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14/165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882"/>
        <w:gridCol w:w="882"/>
        <w:gridCol w:w="882"/>
        <w:gridCol w:w="6149"/>
        <w:gridCol w:w="2856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113 024 429,8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69 934 846,0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35 260 947,0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35 260 947,0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32 295 953,0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32 295 953,0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2 373 941,0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2 373 940,0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өзге де салық түсімдері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3 395 924,9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77 776,1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1 254 413,9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1 254 413,9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2 063 729,9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2 063 729,9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39 680 609,9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3 501 888,9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3 501 888,9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36 178 721,0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104 352 169,7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3 040 332,1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2 003 085,1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1 708 698,1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149 919,5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182 611,0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89 347,0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498 099,0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498 099,0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379 260,0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5 940 679,0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5 940 679,0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4 576 916,0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1 139 347,0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іс-шараларды өткізу уақытында қоғамдық тәртіпті сақтауды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16 464 748,0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168 733,0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8 115 600,0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1 072 085,0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566 318,0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4 374 611,0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438 812,0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191 747,0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932 777,0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932 777,0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7 243 762,0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889 486,0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6 226 766,0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11 493 230,8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10 221 020,0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2 568 162,0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1 406 305,0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1 592 226,0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187 648,0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аурулармен ауыратын науқастарды химиялық препараттармен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244 339,0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352 702,0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1 462 503,0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916 706,0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1 272 210,8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1 272 210,8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2 646 303,0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2 371 256,0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354 163,0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283 442,0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270 324,0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172 216,0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"Өрлеу" жобасы бойынша келісілген қаржылай көмекті енгізуге берілетін ағымдағы нысаналы трансферттер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149 631,0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8 964 261,1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3 055 268,1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1 541 087,0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1 393 154,1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5 908 993,0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2 890 303,0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2 098 617,0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634 151,0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186 407,0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5 165 403,3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1 299 898,3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46 435,5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252 117,0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315 363,5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504 903,0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105 172,3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658 396,0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105 448,0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550 793,0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2 530 776,0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2 406 482,0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объектiлерiн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объектiлерiн дамыту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дамыту, архивтер мен құжаттама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саласындағы, архив ісін басқару жөніндегі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1 877 503,0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799 966,0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дүниесiн қорғау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202 696,0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iс-шаралар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785 751,0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 қорғалған топырақта өсіру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260 240,0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микроқаржы ұйымдарының операциялық шығындарын субсидиялау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дейін ветеринариялық препараттарды тасымалдау бойынша көрсетілетін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7 103 987,0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7 103 987,0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3 853 183,0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322 948,0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503 011,0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1 123 182,0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1 260 589,0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2 513 152,0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217 692,0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217 692,0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779 667,0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779 667,0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1 171 951,0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мөлшерлемені субсидиялау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1 010 328,0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314 372,0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индустриялық-инновациялық қызметті дамыту саласындағы мемлекеттік саясатты іске асыру жөніндегі қызметтер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178 272,0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38 573 766,4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38 573 766,4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28 977 170,0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8 885 896,0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246 312,4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37 023,7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167 261,0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Үкiметiнiң шешiмi бойынша толық пайдалануға рұқсат етiлген, өткен қаржы жылында бөлінген, пайдаланылмаған (түгел пайдаланылмаған) нысаналы даму трансферттерінің сомасын қайтару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224 171,3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6 640 482,0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7 654 006,0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6 253 835,0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4 452 338,0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жобалауға және салуға кредит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4 452 338,0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1 801 497,0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1 450 039,0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қаражатынан кредит беру есебінен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1 450 039,0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1 137 682,0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663 682,0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663 682,0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262 489,0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262 489,0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1 013 524,0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1 013 524,0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962 924,0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8 377 468,1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8 397 087,0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8 397 087,0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7 713 279,0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7 713 279,0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-6 345 690,0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6 345 690,1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7 080 618,0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7 080 618,0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4 452 338,0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2 628 280,0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993 524,0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993 524,0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942 924,0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</w:tbl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ажыратылып жазылуы: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"ЖИТС" - жұқтырылған иммун тапшылығы синдромы.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