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f40e" w14:textId="3e6f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9 желтоқсандағы № 6/67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2017 жылғы 16 наурыздағы № 7/79 шешімі. Маңғыстау облысы Әділет департаментінде 2017 жылғы 29 наурызда № 3301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2017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№7/104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2016 жылғы 8 желтоқсандағы №6/65 "2017-2019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№3291 болып тіркелген) сәйкес, Ақтау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Қалалық мәслихаттың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№6/67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қалалық бюджет туралы" шешіміне (нормативтік құқықтық актілерді мемлекеттік тіркеу Тізілімінде №3229 болып тіркелген, Қазақстан Республикасының нормативтік құқықтық актілерінің Эталондық бақылау банкінде 2017 жылғы 10 қаңтарда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қалалық бюджет қосымшаға сәйкес, оның ішінде 2017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20 365 578,6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17 470 219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181 103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1 878 184,6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836 072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20 432 358,6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892 852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893 052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959 632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959 632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893 052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66 780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және төртінші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"төлем көзінен салық салынатын табыстардан ұсталатын жеке табыс салығы – 15,9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салық – 15,8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2017 жылға арналған қалалық бюджетте жергілікті инвестициялық жобаларды жүзеге асыруға 889 648 мың теңге сомасында облыстық бюджеттің ішкі көздерінің есебінен бюджеттік кредитердің қарастырылғаны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"Ақтау қалалық мәслихатының аппараты" мемлекеттік мекемесі (аппарат басшысы -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 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экономика және бюджет мәселелері жөніндегі тұрақты комиссиясына жүктелсін (Б. Шапқан).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2017 жылдың 1 қаңтарынан басталатын қатынастарға қатысты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Гусейнов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Жубаназарова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наурыз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69"/>
        <w:gridCol w:w="3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20 365 578,6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17 470 219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1 878 184,6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026"/>
        <w:gridCol w:w="1027"/>
        <w:gridCol w:w="6230"/>
        <w:gridCol w:w="3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20 432 358,6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10 622 695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4 190 588,3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-959 632,0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