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d851" w14:textId="499d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9 желтоқсандағы №6/73 "Ақтау қалалық мәслихатының аппараты" мемлекеттік мекемесінің мемлекеттік қызметшілеріне қызметтік куәлігін беру қағидаларын және оның сипаттамасын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2017 жылғы 16 наурыздағы № 7/95 шешімі. Маңғыстау облысы Әділет департаментінде 2017 жылғы 25 сәуірде № 3342 болып тіркелді. Күші жойылды-Маңғыстау облысы Ақтау қалалық мәслихатының 2020 жылғы 15 маусымдағы № 32/372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15.06.2020 </w:t>
      </w:r>
      <w:r>
        <w:rPr>
          <w:rFonts w:ascii="Times New Roman"/>
          <w:b w:val="false"/>
          <w:i w:val="false"/>
          <w:color w:val="ff0000"/>
          <w:sz w:val="28"/>
        </w:rPr>
        <w:t>№ 32/372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сондай-ақ Маңғыстау облысының әділет департаментінің 2017 жылғы 7 ақпандағы №10-11-871 хатын орындау мақсатында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№6/73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мәслихатының аппараты" мемлекеттік мекемесінің мемлекеттік қызметшілеріне қызметтік куәлігін беру қағидаларын және оның сипаттамасын бекіту туралы" шешіміне (нормативтік құқықтық актілерді мемлекеттік тіркеу Тізілімінде №3258 болып тіркелген, Қазақстан Республикасы нормативтік құқықтық актілерінің эталондық бақылау банкінде 2017 жылғы 26 қаңтарда жарияланған) келесідей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қалалық мәслихатының аппараты" мемлекеттік мекемесінің мемлекеттік қызметшілеріне қызметтік куәлігін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 келесі мазмұндағы жолмен толықтырылсын: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"А.Т.Ә. − аты, тегі, әкесінің аты.".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Д.Телегенова) осы шешімнің Маңғыстау облысының әділет департаментінде мемлекеттік тіркелгеннен кейін,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(Ы. Көшербай)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