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a73d" w14:textId="0aea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9 желтоқсандағы №6/67 "2017-2019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2017 жылғы 16 тамыздағы № 9/110 шешімі. Маңғыстау облысы Әділет департаментінде 2017 жылғы 18 тамызда № 3411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Маңғыстау облыстық мәслихатының 2017 жылғы 4 тамыздағы </w:t>
      </w:r>
      <w:r>
        <w:rPr>
          <w:rFonts w:ascii="Times New Roman"/>
          <w:b w:val="false"/>
          <w:i w:val="false"/>
          <w:color w:val="000000"/>
          <w:sz w:val="28"/>
        </w:rPr>
        <w:t>№ 11/136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2016 жылғы 8 желтоқсандағы №6/65 "2017-2019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№3410 болып тіркелген) сәйкес, Ақтау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Қалалық мәслихаттың 2016 жылғы 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№6/67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"2017-2019 жылдарға арналған қалалық бюджет туралы" шешіміне (нормативтік құқықтық актілерді мемлекеттік тіркеу Тізілімінде №3229 болып тіркелген, Қазақстан Республикасының нормативтік құқықтық актілерінің Эталондық бақылау банкінде 2017 жылғы 10 қаңтарда жарияланған) келесідей өзгерістер мен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қалалық бюджет қосымшаға сәйкес, оның ішінде 2017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21 514 103,6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18 568 172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207 195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1 878 184,6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бойынша – 860 552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21 580 883,6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892 852 мың теңге, соның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893 052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200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операциялар бойынша сальдо – 0 мың теңге, соның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активтерiн сатып алу – 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959 632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959 632 мың теңге, соның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893 052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200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66 780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бірінші және төртінші абзацтар келесі мазмұндағы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"төлем көзінен салық салынатын табыстардан ұсталатын жеке табыс салығы – 17,5 пайыз;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– 17,5 пайыз.";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төртінші абзац келесі мазмұндағы жаңа редакцияда жазылсын: 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"17 835 мың теңге - "Өрлеу" жобасы бойынша келісілген қаржылай көмекті енгізуге;";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келесі мазмұндағы 4-1 тармағымен толықтырылсын: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"4-1. 2017 жылға арналған қалалық бюджетте Нәтижелі жұмыспен қамтуды және жаппай кәсіпкерлікті дамытудың 2017-2021 жылдарға арналған бағдарламасы аясында, еңбек нарығын дамытуға бағытталған шараларды іске асыруға 24 587 мың теңге сомасында облыстық бюджеттен ағымдағы нысаналы трансферттер қарастырылғаны ескерілсін.";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Қала әкімдігінің резерві 26 000 мың теңге сомасында бекітілсін.".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"Ақтау қалалық мәслихатының аппараты" мемлекеттік мекемесі (аппарат басшысы - Д. 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және бұқаралық ақпарат құралдарында ресми жариялануын қамтамасыз етсін.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шешімнің орындалуын бақылау қалалық мәслихаттың экономика және бюджет мәселелері жөніндегі тұрақты комиссиясына жүктелсін (Б. Шапқан).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шешім Маңғыстау облысының 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2017 жылдың 1 қаңтарынан басталатын қатынастарға қатысты таралады.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"Ақтау қалалық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жоспарлау бөлімі"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басшысының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В. Иштибаева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"16" тамыз 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Ақтау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тамыздағы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9/110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арналған.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4"/>
        <w:gridCol w:w="1094"/>
        <w:gridCol w:w="1094"/>
        <w:gridCol w:w="6052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Сомасы,мың теңге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21 514 103,6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18 568 172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7 365 129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7 365 129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5 048 001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5 048 001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4 340 725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3 008 957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1 008 158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жүргiзгенi үшiн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кiрiсі бөлiгiнің түсiмдері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түсетiн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1 878 184,6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992 750,6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бекітілген мемлекеттiк мүлiктi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992 750,6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885 434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791 637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21 580 883,6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5 126 100,3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2 216 431,3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объектілерін дамыту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