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e50e" w14:textId="1d0e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9 желтоқсандағы № 6/67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2017 жылғы 23 қарашадағы № 11/123 шешімі. Маңғыстау облысы Әділет департаментінде 2017 жылғы 5 желтоқсанда № 3474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2017 жылғы 22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2016 жылғы 8 желтоқсандағы № 6/65 "2017-2019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3472 болып тіркелген) сәйкес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Қалалық мәслихаттың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6/67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қалалық бюджет туралы" шешіміне (нормативтік құқықтық актілерді мемлекеттік тіркеу Тізілімінде № 3229 болып тіркелген, Қазақстан Республикасының нормативтік құқықтық актілерінің Эталондық бақылау банкінде 2017 жылғы 10 қаңтарда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қосымшаға сәйкес, оның ішінде 2017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22 056 201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17 914 426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137 045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2 146 195,4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1 858 534,6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22 122 981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4 019 844 мың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4 020 044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4 086 624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4 086 624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4 020 044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66 780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бірінші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"7 802 мың теңге -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екінші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"38 773 мың теңге - жұмыспен қамтуды және жаппай кәсіпкерлікті дамыту Бағдарламасы шеңберінде, еңбек нарығын дамытуға бағытталған, іс-шараларын іске асыруға;";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үшінші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"56 325,6 мың теңге - 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асыруға;";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"14 035 мың теңге - "Өрлеу" жобасы бойынша келісілген қаржылай көмекті енгізуге;";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қалалық бюджетте жергілікті инвестициялық жобаларды жүзеге асыруға Қазақстан Республикасының Ұлттық қорынан 1 728 180 мың теңге сомасында нысаналы трансферттер қарастырылғаны ескерілсін.".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2017 жылға арналған қалалық бюджетте жергілікті инвестициялық жобаларды жүзеге асыруға облыстық бюджеттен ішкі қарыздар есебінен 4 016 640 мың теңге сомасында бюджеттік кредиттер қарастырылғаны ескерілсін.".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ff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мәслихатының аппараты" мемлекеттік мекемесі (аппарат басшысы -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2017 жылдың 1 қаңтарынан басталатын қатынастарға қатысты таралады.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Сауғабаев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М.Жұбаназарова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қараша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33"/>
        <w:gridCol w:w="6486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          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                                                     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22 056 201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17 914 426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7 140 827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7 140 827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4 688 698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4 195 825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2 725 694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306 212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1 163 919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137 045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2 146 195,4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1 367 677,4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1 367 677,4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778 518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1 858 534,6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1 831 340,6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1 831 340,6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20"/>
        <w:gridCol w:w="1120"/>
        <w:gridCol w:w="6196"/>
        <w:gridCol w:w="3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22 122 981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276 341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59 859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11 674 056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10 684 194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5 776 393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1 876 566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1 626 379,6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1 624 565,6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208 654,6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5 322 752,3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2 295 637,3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75 199,3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дамыту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48 722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1 752 085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1 752 085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123 245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130 202,7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130 202,7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99 945,7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4 019 844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4 016 640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-4 086 624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4 086 624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