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cf3b" w14:textId="7d7c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9 желтоқсандағы №6/67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2017 жылғы 12 желтоқсандағы № 12/134 шешімі. Маңғыстау облысы Әділет департаментінде 2017 жылғы 29 желтоқсанда № 3496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№6/67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қалалық бюджет туралы" шешіміне (нормативтік құқықтық актілерді мемлекеттік тіркеу Тізілімінде №3229 болып тіркелген, Қазақстан Республикасының нормативтік құқықтық актілерінің Эталондық бақылау банкінде 2017 жылғы 10 қаңтарда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қосымшаға сәйкес, оның ішінде 2017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22 065 605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17 923 830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137 045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2 173 389,4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1 831 340,6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22 132 385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4 019 844 мың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4 020 044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4 086 624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4 086 624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4 020 044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-66 780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төртінші абзацтар келесі мазмұндағы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салығы – 16,4 пайыз;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16,3 пайыз.".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"Ақтау қалалық мәслихатының аппараты" мемлекеттік мекемесі (аппарат басшысы -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 ресми жариялануын қамтамасыз етсін.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2017 жылдың 1 қаңтарынан басталатын қатынастарға қатысты таралады.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Шапқан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 М.Жұбаназарова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33"/>
        <w:gridCol w:w="6486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22 065 605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17 923 830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7 140 827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7 140 827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4 205 229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2 725 694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1 173 323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137 045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2 173 389,4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1 367 677,4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1 367 677,4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1 831 340,6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1 831 340,6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1 831 340,6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0"/>
        <w:gridCol w:w="1120"/>
        <w:gridCol w:w="6196"/>
        <w:gridCol w:w="3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22 132 385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11 674 056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5 776 393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1 626 379,6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1 624 565,6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208 654,6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5 329 556,3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2 302 441,3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дамыту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1 754 685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1 111 982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130 202,7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130 202,7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64 013,7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4 019 844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-4 086 624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4 086 624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