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122c" w14:textId="0c91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(таңдаушылармен) кездесуі үшін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2017 жылғы 17 мамырдағы № 95 қаулысы. Маңғыстау облысы Әділет департаментінде 2017 жылғы 20 маусымда № 3378 болып тіркелді. Күші жойылды-Маңғыстау облысы Бейнеу ауданы әкімдігінің 2021 жылғы 30 шілдедегі № 270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әкімдігінің 30.07.2021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редакцияда- Маңғыстау облысы Бейнеу ауданы әкімдігінің 12.02.2018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(таңдаушылармен) кездесуі үшін шарттық негізде үй-жайлар берілсін.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Ауылдар, ауылдық округтер әкімдері барлық кандидаттар үшін бірдей және тең шарттық негізде үй-жайлар беруді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Бейнеу ауданының әкімдігінің 2013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селолар, селолық округтер әкімдігіне кандидаттарға сайлау алдындағы жиналыстарды және таңдаушылармен кездесулерді өткізу үшін шарттық негізде берілетін үй-жайлар тізбесін бекіту туралы" қаулысының (нормативтік құқықтық актілерді мемлекеттік тіркеу тізілімінде № 2259 болып тіркелген, 2013 жылғы 6 шілдедегі "Рауан" газетінде жарияланған)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"Бейнеу ауданы әкімінің аппараты" мемлекеттік мекемесі (Ү.Әмірханова)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аудан әкімдігінің интернет-ресурсында орналастырылуын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 бақылау Бейнеу ауданы әкімінің орынбасары К.Машырықовқа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аудандық сайлау 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Аймағамбет Күләнда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17 " 05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(таңдаушылармен) кездесуі үшін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916"/>
        <w:gridCol w:w="10257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Ақжігіт ауылы</w:t>
            </w:r>
          </w:p>
          <w:bookmarkEnd w:id="7"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Бейнеу аудандық әкімдігінің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"Бейнеумәдениет" мемлекеттік коммуналдық қазыналық кәсіпорнының мәдениет үйі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Абыл атындағы мәдениет үйі, "Бейнеу ауданының әкімдігінің "Бейнеу аудандық білім беруді үйлестіру орталығы" коммуналдық мемлекеттік мекемесінің ұстаздар үйі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мәдениет үйі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мәдениет үйі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"Тәжен ауылы әкімінің аппараты" мемлекеттік мекемесінің ғимаратының акт залы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 аудандық әкімдігінің </w:t>
            </w:r>
          </w:p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"Бейнеумәдениет" мемлекеттік коммуналдық қазыналық кәсіпорнының клубы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