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66b2d" w14:textId="4966b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Бейнеу ауданы әкімінің 2017 жылғы 15 мамырдағы № 1 шешімі. Маңғыстау облысы Әділет департаментінде 2017 жылғы 22 маусымда № 3382 болып тіркелді. Күші жойылды-Маңғыстау облысы Бейнеу ауданы әкімінің 2018 жылғы 27 желтоқсандағы № 5 шешімімен</w:t>
      </w:r>
    </w:p>
    <w:p>
      <w:pPr>
        <w:spacing w:after="0"/>
        <w:ind w:left="0"/>
        <w:jc w:val="both"/>
      </w:pPr>
      <w:r>
        <w:rPr>
          <w:rFonts w:ascii="Times New Roman"/>
          <w:b w:val="false"/>
          <w:i w:val="false"/>
          <w:color w:val="ff0000"/>
          <w:sz w:val="28"/>
        </w:rPr>
        <w:t xml:space="preserve">
      Ескерту. Күші жойылды - Маңғыстау облысы Бейнеу ауданы әкімінің 27.12.2018 </w:t>
      </w:r>
      <w:r>
        <w:rPr>
          <w:rFonts w:ascii="Times New Roman"/>
          <w:b w:val="false"/>
          <w:i w:val="false"/>
          <w:color w:val="ff0000"/>
          <w:sz w:val="28"/>
        </w:rPr>
        <w:t>№ 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w:t>
      </w:r>
      <w:r>
        <w:rPr>
          <w:rFonts w:ascii="Times New Roman"/>
          <w:b w:val="false"/>
          <w:i w:val="false"/>
          <w:color w:val="000000"/>
          <w:sz w:val="28"/>
        </w:rPr>
        <w:t>Заңына</w:t>
      </w:r>
      <w:r>
        <w:rPr>
          <w:rFonts w:ascii="Times New Roman"/>
          <w:b w:val="false"/>
          <w:i w:val="false"/>
          <w:color w:val="000000"/>
          <w:sz w:val="28"/>
        </w:rPr>
        <w:t xml:space="preserve"> сәйкес және Бейнеу аудандық сайлау комиссиясының келісімі бойынша Бейнеу ауданының әкімі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p>
    <w:bookmarkEnd w:id="0"/>
    <w:bookmarkStart w:name="z1" w:id="1"/>
    <w:p>
      <w:pPr>
        <w:spacing w:after="0"/>
        <w:ind w:left="0"/>
        <w:jc w:val="both"/>
      </w:pPr>
      <w:r>
        <w:rPr>
          <w:rFonts w:ascii="Times New Roman"/>
          <w:b w:val="false"/>
          <w:i w:val="false"/>
          <w:color w:val="000000"/>
          <w:sz w:val="28"/>
        </w:rPr>
        <w:t xml:space="preserve">
      1. Ауданда дауыс беруді өткізу және дауыстарды санау үшін осы шешімге </w:t>
      </w:r>
      <w:r>
        <w:rPr>
          <w:rFonts w:ascii="Times New Roman"/>
          <w:b w:val="false"/>
          <w:i w:val="false"/>
          <w:color w:val="000000"/>
          <w:sz w:val="28"/>
        </w:rPr>
        <w:t>1 қосымшаға</w:t>
      </w:r>
      <w:r>
        <w:rPr>
          <w:rFonts w:ascii="Times New Roman"/>
          <w:b w:val="false"/>
          <w:i w:val="false"/>
          <w:color w:val="000000"/>
          <w:sz w:val="28"/>
        </w:rPr>
        <w:t xml:space="preserve"> сәйкес анықталған шекараларда № 113, № 114, № 115, № 116, № 117, № 118, №119, № 120, № 121, № 122, № 123, № 124, № 125, № 126, № 127, № 128, № 129, № 130, № 131, № 132, № 133, № 134, № 135, № 136 және № 137 сайлау учаскелері құрылсын.</w:t>
      </w:r>
    </w:p>
    <w:bookmarkEnd w:id="1"/>
    <w:bookmarkStart w:name="z2" w:id="2"/>
    <w:p>
      <w:pPr>
        <w:spacing w:after="0"/>
        <w:ind w:left="0"/>
        <w:jc w:val="both"/>
      </w:pPr>
      <w:r>
        <w:rPr>
          <w:rFonts w:ascii="Times New Roman"/>
          <w:b w:val="false"/>
          <w:i w:val="false"/>
          <w:color w:val="000000"/>
          <w:sz w:val="28"/>
        </w:rPr>
        <w:t xml:space="preserve">
      2. Сайлау учаскелерінің шекаралары жөнінде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23-бабының</w:t>
      </w:r>
      <w:r>
        <w:rPr>
          <w:rFonts w:ascii="Times New Roman"/>
          <w:b w:val="false"/>
          <w:i w:val="false"/>
          <w:color w:val="000000"/>
          <w:sz w:val="28"/>
        </w:rPr>
        <w:t xml:space="preserve"> талаптары сақтала отырып бұқаралық ақпарат құралдары арқылы сайлаушыларға хабардар етілсін.</w:t>
      </w:r>
    </w:p>
    <w:bookmarkEnd w:id="2"/>
    <w:bookmarkStart w:name="z3" w:id="3"/>
    <w:p>
      <w:pPr>
        <w:spacing w:after="0"/>
        <w:ind w:left="0"/>
        <w:jc w:val="both"/>
      </w:pPr>
      <w:r>
        <w:rPr>
          <w:rFonts w:ascii="Times New Roman"/>
          <w:b w:val="false"/>
          <w:i w:val="false"/>
          <w:color w:val="000000"/>
          <w:sz w:val="28"/>
        </w:rPr>
        <w:t xml:space="preserve">
      3. Осы шешімге </w:t>
      </w:r>
      <w:r>
        <w:rPr>
          <w:rFonts w:ascii="Times New Roman"/>
          <w:b w:val="false"/>
          <w:i w:val="false"/>
          <w:color w:val="000000"/>
          <w:sz w:val="28"/>
        </w:rPr>
        <w:t>2 қосымшаға</w:t>
      </w:r>
      <w:r>
        <w:rPr>
          <w:rFonts w:ascii="Times New Roman"/>
          <w:b w:val="false"/>
          <w:i w:val="false"/>
          <w:color w:val="000000"/>
          <w:sz w:val="28"/>
        </w:rPr>
        <w:t xml:space="preserve"> сәйкес Бейнеу ауданы әкімінің кейбір шешімдерінің күші жойылды деп танылсын.</w:t>
      </w:r>
    </w:p>
    <w:bookmarkEnd w:id="3"/>
    <w:bookmarkStart w:name="z4" w:id="4"/>
    <w:p>
      <w:pPr>
        <w:spacing w:after="0"/>
        <w:ind w:left="0"/>
        <w:jc w:val="both"/>
      </w:pPr>
      <w:r>
        <w:rPr>
          <w:rFonts w:ascii="Times New Roman"/>
          <w:b w:val="false"/>
          <w:i w:val="false"/>
          <w:color w:val="000000"/>
          <w:sz w:val="28"/>
        </w:rPr>
        <w:t>
      4. "Бейнеу ауданы әкімінің аппараты" мемлекеттік мекемесі (Ү.Әмірханова) осы шешімнің Қазақстан Республикасы нормативтік құқықтық актілерінің эталондық бақылау банкінде және бұқаралық ақпарат құралдарында ресми жариялануын, аудан әкімдігінің интернет-ресурсында орналастырылуын қамтамасыз етсін.</w:t>
      </w:r>
    </w:p>
    <w:bookmarkEnd w:id="4"/>
    <w:bookmarkStart w:name="z5" w:id="5"/>
    <w:p>
      <w:pPr>
        <w:spacing w:after="0"/>
        <w:ind w:left="0"/>
        <w:jc w:val="both"/>
      </w:pPr>
      <w:r>
        <w:rPr>
          <w:rFonts w:ascii="Times New Roman"/>
          <w:b w:val="false"/>
          <w:i w:val="false"/>
          <w:color w:val="000000"/>
          <w:sz w:val="28"/>
        </w:rPr>
        <w:t>
      5. Осы шешімнің орындалысын бақылау Бейнеу ауданы әкімінің орынбасары К.Машырықовқа жүктелсін.</w:t>
      </w:r>
    </w:p>
    <w:bookmarkEnd w:id="5"/>
    <w:bookmarkStart w:name="z6" w:id="6"/>
    <w:p>
      <w:pPr>
        <w:spacing w:after="0"/>
        <w:ind w:left="0"/>
        <w:jc w:val="both"/>
      </w:pPr>
      <w:r>
        <w:rPr>
          <w:rFonts w:ascii="Times New Roman"/>
          <w:b w:val="false"/>
          <w:i w:val="false"/>
          <w:color w:val="000000"/>
          <w:sz w:val="28"/>
        </w:rPr>
        <w:t>
      6.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Б.Әзірханов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Бейнеу аудандық сайлау комиссиясының төрайымы</w:t>
      </w:r>
    </w:p>
    <w:p>
      <w:pPr>
        <w:spacing w:after="0"/>
        <w:ind w:left="0"/>
        <w:jc w:val="both"/>
      </w:pPr>
      <w:r>
        <w:rPr>
          <w:rFonts w:ascii="Times New Roman"/>
          <w:b w:val="false"/>
          <w:i w:val="false"/>
          <w:color w:val="000000"/>
          <w:sz w:val="28"/>
        </w:rPr>
        <w:t>
      Аймағамбет Күләнда</w:t>
      </w:r>
    </w:p>
    <w:p>
      <w:pPr>
        <w:spacing w:after="0"/>
        <w:ind w:left="0"/>
        <w:jc w:val="both"/>
      </w:pPr>
      <w:r>
        <w:rPr>
          <w:rFonts w:ascii="Times New Roman"/>
          <w:b w:val="false"/>
          <w:i w:val="false"/>
          <w:color w:val="000000"/>
          <w:sz w:val="28"/>
        </w:rPr>
        <w:t>
      " 17 " 05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 әкімінің 2017</w:t>
            </w:r>
            <w:r>
              <w:br/>
            </w:r>
            <w:r>
              <w:rPr>
                <w:rFonts w:ascii="Times New Roman"/>
                <w:b w:val="false"/>
                <w:i w:val="false"/>
                <w:color w:val="000000"/>
                <w:sz w:val="20"/>
              </w:rPr>
              <w:t>жылғы 15 мамырдағы № 1</w:t>
            </w:r>
            <w:r>
              <w:br/>
            </w:r>
            <w:r>
              <w:rPr>
                <w:rFonts w:ascii="Times New Roman"/>
                <w:b w:val="false"/>
                <w:i w:val="false"/>
                <w:color w:val="000000"/>
                <w:sz w:val="20"/>
              </w:rPr>
              <w:t>шешіміне 1 қосымша</w:t>
            </w:r>
          </w:p>
        </w:tc>
      </w:tr>
    </w:tbl>
    <w:bookmarkStart w:name="z8" w:id="7"/>
    <w:p>
      <w:pPr>
        <w:spacing w:after="0"/>
        <w:ind w:left="0"/>
        <w:jc w:val="both"/>
      </w:pPr>
      <w:r>
        <w:rPr>
          <w:rFonts w:ascii="Times New Roman"/>
          <w:b w:val="false"/>
          <w:i w:val="false"/>
          <w:color w:val="000000"/>
          <w:sz w:val="28"/>
        </w:rPr>
        <w:t>
      № 113 сайлау учаскесі</w:t>
      </w:r>
      <w:r>
        <w:br/>
      </w:r>
    </w:p>
    <w:bookmarkEnd w:id="7"/>
    <w:bookmarkStart w:name="z9" w:id="8"/>
    <w:p>
      <w:pPr>
        <w:spacing w:after="0"/>
        <w:ind w:left="0"/>
        <w:jc w:val="both"/>
      </w:pPr>
      <w:r>
        <w:rPr>
          <w:rFonts w:ascii="Times New Roman"/>
          <w:b w:val="false"/>
          <w:i w:val="false"/>
          <w:color w:val="000000"/>
          <w:sz w:val="28"/>
        </w:rPr>
        <w:t>
      Орталығы: Маңғыстау облысының білім басқармасының "Бейнеу гуманитарлық – экономикалық колледжі" мемлекеттік коммуналдық қазыналық кәсіпорнының ғимараты.</w:t>
      </w:r>
    </w:p>
    <w:bookmarkEnd w:id="8"/>
    <w:bookmarkStart w:name="z10" w:id="9"/>
    <w:p>
      <w:pPr>
        <w:spacing w:after="0"/>
        <w:ind w:left="0"/>
        <w:jc w:val="both"/>
      </w:pPr>
      <w:r>
        <w:rPr>
          <w:rFonts w:ascii="Times New Roman"/>
          <w:b w:val="false"/>
          <w:i w:val="false"/>
          <w:color w:val="000000"/>
          <w:sz w:val="28"/>
        </w:rPr>
        <w:t>
      Шекарасы: Бейнеу ауылының Бейімбет Майлин атындағы көшесінің № 1-80 үйлері, Қ.Сәтбаев атындағы көшесінің № 1-86А үйлері, Жамбыл атындағы көшесінің № 1-40 үйлері, Ж.Аймауытов атындағы, Төлеген Тоқтаров атындағы, Д.Нұрпейісова атындағы, Сәттіғұл атындағы, Айназар ата атындағы, Сырым Датұлы атындағы, Шәкәрім Құдайбердіұлы атындағы көшелерінің үйлері.</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114 сайлау учаскесі</w:t>
      </w:r>
    </w:p>
    <w:bookmarkEnd w:id="10"/>
    <w:bookmarkStart w:name="z12" w:id="11"/>
    <w:p>
      <w:pPr>
        <w:spacing w:after="0"/>
        <w:ind w:left="0"/>
        <w:jc w:val="both"/>
      </w:pPr>
      <w:r>
        <w:rPr>
          <w:rFonts w:ascii="Times New Roman"/>
          <w:b w:val="false"/>
          <w:i w:val="false"/>
          <w:color w:val="000000"/>
          <w:sz w:val="28"/>
        </w:rPr>
        <w:t>
      Орталығы: "Бейнеу ауданының әкімдігінің "Жұмағали Қалдығараев атындағы орта мектебі" коммуналдық мемлекеттік мекемесінің ғимараты.</w:t>
      </w:r>
    </w:p>
    <w:bookmarkEnd w:id="11"/>
    <w:bookmarkStart w:name="z13" w:id="12"/>
    <w:p>
      <w:pPr>
        <w:spacing w:after="0"/>
        <w:ind w:left="0"/>
        <w:jc w:val="both"/>
      </w:pPr>
      <w:r>
        <w:rPr>
          <w:rFonts w:ascii="Times New Roman"/>
          <w:b w:val="false"/>
          <w:i w:val="false"/>
          <w:color w:val="000000"/>
          <w:sz w:val="28"/>
        </w:rPr>
        <w:t>
      Шекарасы: Бейнеу ауылының № 30-35, № 37, № 62-64 екі қабатты үйлері, № 65-92 үйлері, Өсербай Құлбатыров атындағы, Еңсеген Бөкетбайұлы атындағы, Жылкелді Байбозұлы атындағы, Ыбырайым ахун Құлбайұлы атындағы, И.Тіленбайұлы атындағы, Қуантқан Ещанов атындағы, А.Жұбанов атындағы, Әлия Молдағұлова атындағы, Құлша Төлеуұлы атындағы, Байқұл қажы Қаныбекұлы атындағы, С.Сейфуллин атындағы, Барақ батыр атындағы көшелерінің үйлері.</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 115 сайлау учаскесі</w:t>
      </w:r>
      <w:r>
        <w:br/>
      </w:r>
    </w:p>
    <w:bookmarkEnd w:id="13"/>
    <w:bookmarkStart w:name="z15" w:id="14"/>
    <w:p>
      <w:pPr>
        <w:spacing w:after="0"/>
        <w:ind w:left="0"/>
        <w:jc w:val="both"/>
      </w:pPr>
      <w:r>
        <w:rPr>
          <w:rFonts w:ascii="Times New Roman"/>
          <w:b w:val="false"/>
          <w:i w:val="false"/>
          <w:color w:val="000000"/>
          <w:sz w:val="28"/>
        </w:rPr>
        <w:t>
      Орталығы: "Бейнеу ауданының әкімдігінің "Үстірт орта мектебі" коммуналдық мемлекеттік мекемесінің ғимараты.</w:t>
      </w:r>
    </w:p>
    <w:bookmarkEnd w:id="14"/>
    <w:bookmarkStart w:name="z16" w:id="15"/>
    <w:p>
      <w:pPr>
        <w:spacing w:after="0"/>
        <w:ind w:left="0"/>
        <w:jc w:val="both"/>
      </w:pPr>
      <w:r>
        <w:rPr>
          <w:rFonts w:ascii="Times New Roman"/>
          <w:b w:val="false"/>
          <w:i w:val="false"/>
          <w:color w:val="000000"/>
          <w:sz w:val="28"/>
        </w:rPr>
        <w:t>
      Шекарасы: Бейнеу ауылының Ахтан Керейұлы атындағы көшесінің №1-20 үйлері, Ерменбет би атындағы көшесінің №1-26 үйлері, Тұрманбет батыр атындағы көшесінің №1-27 үйлері, әнші Әділ атындағы көшесінің №1-27 үйлері, әнші Тастемір атындағы көшесінің №1-29 үйлері, әнші Тұрсын атындағы көшесінің №1-29 үйлері, әнші Досат атындағы көшесінің №101-117 үйлері, Жамбыл атындағы көшесінің №41-70 үйлері, М.Әуезов атындағы, Атақозы батыр атындағы, Самбай Қилыбайұлы атындағы, Ә.Жанкелдин атындағы, Абай атындағы, Құрманғазы атындағы, Исатай Сүйеубаев атындағы көшелерінің үйлері.</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 116 сайлау учаскесі</w:t>
      </w:r>
      <w:r>
        <w:br/>
      </w:r>
    </w:p>
    <w:bookmarkEnd w:id="16"/>
    <w:bookmarkStart w:name="z18" w:id="17"/>
    <w:p>
      <w:pPr>
        <w:spacing w:after="0"/>
        <w:ind w:left="0"/>
        <w:jc w:val="both"/>
      </w:pPr>
      <w:r>
        <w:rPr>
          <w:rFonts w:ascii="Times New Roman"/>
          <w:b w:val="false"/>
          <w:i w:val="false"/>
          <w:color w:val="000000"/>
          <w:sz w:val="28"/>
        </w:rPr>
        <w:t>
      Орталығы: "Бейнеу ауданының әкімдігінің "Ы.Алтынсарин атындағы орта мектебі" коммуналдық мемлекеттік мекемесінің ғимараты.</w:t>
      </w:r>
    </w:p>
    <w:bookmarkEnd w:id="17"/>
    <w:bookmarkStart w:name="z19" w:id="18"/>
    <w:p>
      <w:pPr>
        <w:spacing w:after="0"/>
        <w:ind w:left="0"/>
        <w:jc w:val="both"/>
      </w:pPr>
      <w:r>
        <w:rPr>
          <w:rFonts w:ascii="Times New Roman"/>
          <w:b w:val="false"/>
          <w:i w:val="false"/>
          <w:color w:val="000000"/>
          <w:sz w:val="28"/>
        </w:rPr>
        <w:t>
      Шекарасы: Бейнеу ауылының № 38-41 екі қабатты үйлері, Қосай ата атындағы, Т.Айбергенов атындағы, Ер Қонай атындағы, Мәтжан би атындағы, Ер Шабай атындағы, Төлесін Әлиев атындағы, Абыл Тілеуұлы атындағы, Нұрсұлтан Оңғалбаев атындағы, Мәди Бегенов атындағы, Нұрым Шыршығұлұлы атындағы, Оразмұхамед ахун атындағы, Қыдырша ата атындағы, Рсалы батыр атындағы, Ақбөбек атындағы, Қайып Қорабайұлы атындағы, Ер Бегей атындағы, Бауыржан Момышұлы атындағы, Ер Қармыс атындағы, Ахмет Байтұрсынов атындағы, Есір Айшуақұлы атындағы, Сұлтан Бейбарыс атындағы, Қайшыбай Боқанұлы атындағы, Төремұрат батыр атындағы көшелерінің үйлері.</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 117 сайлау учаскесі</w:t>
      </w:r>
      <w:r>
        <w:br/>
      </w:r>
    </w:p>
    <w:bookmarkEnd w:id="19"/>
    <w:bookmarkStart w:name="z21" w:id="20"/>
    <w:p>
      <w:pPr>
        <w:spacing w:after="0"/>
        <w:ind w:left="0"/>
        <w:jc w:val="both"/>
      </w:pPr>
      <w:r>
        <w:rPr>
          <w:rFonts w:ascii="Times New Roman"/>
          <w:b w:val="false"/>
          <w:i w:val="false"/>
          <w:color w:val="000000"/>
          <w:sz w:val="28"/>
        </w:rPr>
        <w:t>
      Орталығы: Қазақстан Республикасы Ұлттық қауіпсіздік комитеті Шекара қызметі "2087 әскери бөлімі" Республикалық мемлекеттік мекемесінің ғимараты.</w:t>
      </w:r>
    </w:p>
    <w:bookmarkEnd w:id="20"/>
    <w:bookmarkStart w:name="z22" w:id="21"/>
    <w:p>
      <w:pPr>
        <w:spacing w:after="0"/>
        <w:ind w:left="0"/>
        <w:jc w:val="both"/>
      </w:pPr>
      <w:r>
        <w:rPr>
          <w:rFonts w:ascii="Times New Roman"/>
          <w:b w:val="false"/>
          <w:i w:val="false"/>
          <w:color w:val="000000"/>
          <w:sz w:val="28"/>
        </w:rPr>
        <w:t xml:space="preserve">
      Шекарасы: Қазақстан Республикасы Ұлттық қауіпсіздік комитеті Шекара қызметі "2087 әскери бөлімі" Республикалық мемлекеттік мекемесі. </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№118 сайлау учаскесі</w:t>
      </w:r>
      <w:r>
        <w:br/>
      </w:r>
    </w:p>
    <w:bookmarkEnd w:id="22"/>
    <w:bookmarkStart w:name="z24" w:id="23"/>
    <w:p>
      <w:pPr>
        <w:spacing w:after="0"/>
        <w:ind w:left="0"/>
        <w:jc w:val="both"/>
      </w:pPr>
      <w:r>
        <w:rPr>
          <w:rFonts w:ascii="Times New Roman"/>
          <w:b w:val="false"/>
          <w:i w:val="false"/>
          <w:color w:val="000000"/>
          <w:sz w:val="28"/>
        </w:rPr>
        <w:t>
      Орталығы: "Бейнеу ауданының әкімдігінің "Абай атындағы орта мектебі" коммуналдық мемлекеттік мекемесінің ғимараты.</w:t>
      </w:r>
    </w:p>
    <w:bookmarkEnd w:id="23"/>
    <w:bookmarkStart w:name="z25" w:id="24"/>
    <w:p>
      <w:pPr>
        <w:spacing w:after="0"/>
        <w:ind w:left="0"/>
        <w:jc w:val="both"/>
      </w:pPr>
      <w:r>
        <w:rPr>
          <w:rFonts w:ascii="Times New Roman"/>
          <w:b w:val="false"/>
          <w:i w:val="false"/>
          <w:color w:val="000000"/>
          <w:sz w:val="28"/>
        </w:rPr>
        <w:t>
      Шекарасы: Бейнеу ауылының № 1-29, № 48, № 49, № 53-56, № 59-61 екі қабатты үйлері, № 47 көп қабатты үйі, С.Ақшабаев атындағы, Ж.Қалдығараев атындағы, Қашаған атындағы көшелерінің үйлері, 1 учаскесінің үйлері, шектері Сұлтан Бейбарыс атындағы, Төремұрат батыр атындағы, Қосай ата атындағы және Т.Айбергенов атындағы көшелерімен шартты белгіленген аумақта орналасқан үйлер, Көне Бейнеу жеріндегі үйлер.</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№119 сайлау учаскесі</w:t>
      </w:r>
      <w:r>
        <w:br/>
      </w:r>
    </w:p>
    <w:bookmarkEnd w:id="25"/>
    <w:bookmarkStart w:name="z27" w:id="26"/>
    <w:p>
      <w:pPr>
        <w:spacing w:after="0"/>
        <w:ind w:left="0"/>
        <w:jc w:val="both"/>
      </w:pPr>
      <w:r>
        <w:rPr>
          <w:rFonts w:ascii="Times New Roman"/>
          <w:b w:val="false"/>
          <w:i w:val="false"/>
          <w:color w:val="000000"/>
          <w:sz w:val="28"/>
        </w:rPr>
        <w:t>
      Орталығы: "Бейнеу ауданының әкімдігінің "Манашы орта мектебі" коммуналдық мемлекеттік мекемесінің ғимараты.</w:t>
      </w:r>
    </w:p>
    <w:bookmarkEnd w:id="26"/>
    <w:bookmarkStart w:name="z28" w:id="27"/>
    <w:p>
      <w:pPr>
        <w:spacing w:after="0"/>
        <w:ind w:left="0"/>
        <w:jc w:val="both"/>
      </w:pPr>
      <w:r>
        <w:rPr>
          <w:rFonts w:ascii="Times New Roman"/>
          <w:b w:val="false"/>
          <w:i w:val="false"/>
          <w:color w:val="000000"/>
          <w:sz w:val="28"/>
        </w:rPr>
        <w:t>
      Шекарасы: Бейнеу ауылының Қ.Сәтбаев атындағы көшесінің № 87-146 үйлері, Т.Рысқұлов атындағы көшесінің № 81-138 үйлері, әнші Досат атындағы көшесінің № 1-100 үйлері, Балуанияз батыр атындағы көшесінің № 118-179 үйлері, Қожакелді Тоқсанбайұлы атындағы көшесінің № 115-179 үйлері, Амантұрлы батыр атындағы көшесінің № 128-179 үйлері, Асау батыр атындағы көшесінің № 128-179 үйлері, Қалнияз ақын атындағы көшесінің № 58-120 үйлері, Самалық батыр атындағы, Есекмерген батыр атындағы, әнші Шолтаман атындағы көшелерінің үйлері.</w:t>
      </w:r>
    </w:p>
    <w:bookmarkEnd w:id="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 120 сайлау учаскесі</w:t>
      </w:r>
      <w:r>
        <w:br/>
      </w:r>
    </w:p>
    <w:bookmarkEnd w:id="28"/>
    <w:bookmarkStart w:name="z30" w:id="29"/>
    <w:p>
      <w:pPr>
        <w:spacing w:after="0"/>
        <w:ind w:left="0"/>
        <w:jc w:val="both"/>
      </w:pPr>
      <w:r>
        <w:rPr>
          <w:rFonts w:ascii="Times New Roman"/>
          <w:b w:val="false"/>
          <w:i w:val="false"/>
          <w:color w:val="000000"/>
          <w:sz w:val="28"/>
        </w:rPr>
        <w:t>
      Орталығы: "Бейнеу ауданының әкімдігінің "Атамекен орта мектебі" коммуналдық мемлекеттік мекемесінің ғимараты.</w:t>
      </w:r>
    </w:p>
    <w:bookmarkEnd w:id="29"/>
    <w:bookmarkStart w:name="z31" w:id="30"/>
    <w:p>
      <w:pPr>
        <w:spacing w:after="0"/>
        <w:ind w:left="0"/>
        <w:jc w:val="both"/>
      </w:pPr>
      <w:r>
        <w:rPr>
          <w:rFonts w:ascii="Times New Roman"/>
          <w:b w:val="false"/>
          <w:i w:val="false"/>
          <w:color w:val="000000"/>
          <w:sz w:val="28"/>
        </w:rPr>
        <w:t>
      Шекарасы: Бейнеу ауылының Бейімбет Майлин атындағы көшесінің № 81-240 үйлері, Қ.Сәтбаев атындағы көшесінің № 147-240 үйлері, Т.Рысқұлов атындағы көшесінің № 139-240 үйлері, Рзаевтар атындағы, Сүгір Бегендікұлы атындағы, Матай, Қайдақ, Достық, Ынтымақ, Бірлік, Білеулі, Белдеулі, Жезді, Аспантай, Уәйіс Қайралапов атындағы, Әбдібек Жаманбаев атындағы, Қаржаубай Жылқыбаев атындағы, Ақшағыл, Серкебай көшелерінің үйлері.</w:t>
      </w:r>
    </w:p>
    <w:bookmarkEnd w:id="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№121 сайлау учаскесі</w:t>
      </w:r>
      <w:r>
        <w:br/>
      </w:r>
    </w:p>
    <w:bookmarkEnd w:id="31"/>
    <w:bookmarkStart w:name="z33" w:id="32"/>
    <w:p>
      <w:pPr>
        <w:spacing w:after="0"/>
        <w:ind w:left="0"/>
        <w:jc w:val="both"/>
      </w:pPr>
      <w:r>
        <w:rPr>
          <w:rFonts w:ascii="Times New Roman"/>
          <w:b w:val="false"/>
          <w:i w:val="false"/>
          <w:color w:val="000000"/>
          <w:sz w:val="28"/>
        </w:rPr>
        <w:t>
      Орталығы: "Бейнеу ауданының әкімдігінің "Күйкен орта мектебі" коммуналдық мемлекеттік мекемесінің ғимараты.</w:t>
      </w:r>
    </w:p>
    <w:bookmarkEnd w:id="32"/>
    <w:bookmarkStart w:name="z34" w:id="33"/>
    <w:p>
      <w:pPr>
        <w:spacing w:after="0"/>
        <w:ind w:left="0"/>
        <w:jc w:val="both"/>
      </w:pPr>
      <w:r>
        <w:rPr>
          <w:rFonts w:ascii="Times New Roman"/>
          <w:b w:val="false"/>
          <w:i w:val="false"/>
          <w:color w:val="000000"/>
          <w:sz w:val="28"/>
        </w:rPr>
        <w:t>
      Шекарасы: Бейнеу ауылының Ұлы Жібек жолы көшесінің № 56-130 үйлері, Меңдіқұл батыр атындағы көшесінің № 56-130 үйлері, Ахтан Керейұлы атындағы көшесінің № 21-135 үйлері, Ерменбет би атындағы көшесінің № 27-135 үйлері, Тұрманбет батыр атындағы көшесінің № 28-135 үйлері, әнші Әділ атындағы көшесінің № 28-135 үйлері, әнші Тастемір атындағы көшесінің № 30-135 үйлері, әнші Тұрсын атындағы көшесінің № 30-135 үйлері, Шағырлы, Тасастау, Көлтабан, Жиделі, Рақ батыр атындағы, Аманжол шебер атындағы, Бердібай Сарбалаев атындағы, Тоқабай Құрмаш Қосжанұлы атындағы, Сүйінқара батыр атындағы, Аманбай ата атындағы, Ш.Шыңғысов атындағы, А.Өтеуов атындағы, Шиланды көшелерінің үйлері.</w:t>
      </w:r>
    </w:p>
    <w:bookmarkEnd w:id="3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 w:id="34"/>
    <w:p>
      <w:pPr>
        <w:spacing w:after="0"/>
        <w:ind w:left="0"/>
        <w:jc w:val="both"/>
      </w:pPr>
      <w:r>
        <w:rPr>
          <w:rFonts w:ascii="Times New Roman"/>
          <w:b w:val="false"/>
          <w:i w:val="false"/>
          <w:color w:val="000000"/>
          <w:sz w:val="28"/>
        </w:rPr>
        <w:t>
      № 122 сайлау учаскесі</w:t>
      </w:r>
      <w:r>
        <w:br/>
      </w:r>
    </w:p>
    <w:bookmarkEnd w:id="34"/>
    <w:bookmarkStart w:name="z36" w:id="35"/>
    <w:p>
      <w:pPr>
        <w:spacing w:after="0"/>
        <w:ind w:left="0"/>
        <w:jc w:val="both"/>
      </w:pPr>
      <w:r>
        <w:rPr>
          <w:rFonts w:ascii="Times New Roman"/>
          <w:b w:val="false"/>
          <w:i w:val="false"/>
          <w:color w:val="000000"/>
          <w:sz w:val="28"/>
        </w:rPr>
        <w:t>
      Орталығы: "Бейнеу ауданының әкімдігінің "Сам орта мектебі" коммуналдық мемлекеттік мекемесінің ғимараты.</w:t>
      </w:r>
    </w:p>
    <w:bookmarkEnd w:id="35"/>
    <w:bookmarkStart w:name="z37" w:id="36"/>
    <w:p>
      <w:pPr>
        <w:spacing w:after="0"/>
        <w:ind w:left="0"/>
        <w:jc w:val="both"/>
      </w:pPr>
      <w:r>
        <w:rPr>
          <w:rFonts w:ascii="Times New Roman"/>
          <w:b w:val="false"/>
          <w:i w:val="false"/>
          <w:color w:val="000000"/>
          <w:sz w:val="28"/>
        </w:rPr>
        <w:t>
      Шекарасы: Бейнеу ауылының Амантұрлы батыр атындағы көшесінің № 1-127 үйлері, Асау батыр атындағы көшесінің № 1-127 үйлері, Қалнияз ақын атындағы көшесінің № 1-57 үйлері, Қожакелді Тоқсанбайұлы атындағы көшесінің № 1-114 үйлері, Балуанияз батыр атындағы көшесінің № 1-117 үйлері, Т.Рысқұлов атындағы көшесінің № 1-80 үйлері, М.Жұмабаев атындағы көшесінің үйлері.</w:t>
      </w:r>
    </w:p>
    <w:bookmarkEnd w:id="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8" w:id="37"/>
    <w:p>
      <w:pPr>
        <w:spacing w:after="0"/>
        <w:ind w:left="0"/>
        <w:jc w:val="both"/>
      </w:pPr>
      <w:r>
        <w:rPr>
          <w:rFonts w:ascii="Times New Roman"/>
          <w:b w:val="false"/>
          <w:i w:val="false"/>
          <w:color w:val="000000"/>
          <w:sz w:val="28"/>
        </w:rPr>
        <w:t>
      № 123 сайлау учаскесі</w:t>
      </w:r>
      <w:r>
        <w:br/>
      </w:r>
    </w:p>
    <w:bookmarkEnd w:id="37"/>
    <w:bookmarkStart w:name="z39" w:id="38"/>
    <w:p>
      <w:pPr>
        <w:spacing w:after="0"/>
        <w:ind w:left="0"/>
        <w:jc w:val="both"/>
      </w:pPr>
      <w:r>
        <w:rPr>
          <w:rFonts w:ascii="Times New Roman"/>
          <w:b w:val="false"/>
          <w:i w:val="false"/>
          <w:color w:val="000000"/>
          <w:sz w:val="28"/>
        </w:rPr>
        <w:t>
      Орталығы: "Бейнеу ауданының әкімдігінің "Бейнеу лицейі" коммуналдық мемлекеттік мекемесінің ғимараты.</w:t>
      </w:r>
    </w:p>
    <w:bookmarkEnd w:id="38"/>
    <w:bookmarkStart w:name="z40" w:id="39"/>
    <w:p>
      <w:pPr>
        <w:spacing w:after="0"/>
        <w:ind w:left="0"/>
        <w:jc w:val="both"/>
      </w:pPr>
      <w:r>
        <w:rPr>
          <w:rFonts w:ascii="Times New Roman"/>
          <w:b w:val="false"/>
          <w:i w:val="false"/>
          <w:color w:val="000000"/>
          <w:sz w:val="28"/>
        </w:rPr>
        <w:t>
      Шекарасы: Бейнеу ауылының Ұлы Жібек жолы көшесінің № 1-55 үйлері, Меңдіқұл батыр атындағы көшесінің № 1-55 үйлері, Досан Тәжіұлы атындағы, Жалау Мыңбаев атындағы, Қабиболла Сыдиықов атындағы, И.Тайманов атындағы, М.Мәметова атындағы, Азан Балов атындағы, Махамбет Өтемісұлы атындағы, Тобанияз Әлниязұлы атындағы көшелерінің үйлері.</w:t>
      </w:r>
    </w:p>
    <w:bookmarkEnd w:id="3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1" w:id="40"/>
    <w:p>
      <w:pPr>
        <w:spacing w:after="0"/>
        <w:ind w:left="0"/>
        <w:jc w:val="both"/>
      </w:pPr>
      <w:r>
        <w:rPr>
          <w:rFonts w:ascii="Times New Roman"/>
          <w:b w:val="false"/>
          <w:i w:val="false"/>
          <w:color w:val="000000"/>
          <w:sz w:val="28"/>
        </w:rPr>
        <w:t>
      № 124 сайлау учаскесі</w:t>
      </w:r>
      <w:r>
        <w:br/>
      </w:r>
    </w:p>
    <w:bookmarkEnd w:id="40"/>
    <w:bookmarkStart w:name="z42" w:id="41"/>
    <w:p>
      <w:pPr>
        <w:spacing w:after="0"/>
        <w:ind w:left="0"/>
        <w:jc w:val="both"/>
      </w:pPr>
      <w:r>
        <w:rPr>
          <w:rFonts w:ascii="Times New Roman"/>
          <w:b w:val="false"/>
          <w:i w:val="false"/>
          <w:color w:val="000000"/>
          <w:sz w:val="28"/>
        </w:rPr>
        <w:t>
      Орталығы: "Бейнеу ауданының әкімдігінің "Бейнеу орта мектебі" коммуналдық мемлекеттік мекемесінің ғимараты.</w:t>
      </w:r>
    </w:p>
    <w:bookmarkEnd w:id="41"/>
    <w:bookmarkStart w:name="z43" w:id="42"/>
    <w:p>
      <w:pPr>
        <w:spacing w:after="0"/>
        <w:ind w:left="0"/>
        <w:jc w:val="both"/>
      </w:pPr>
      <w:r>
        <w:rPr>
          <w:rFonts w:ascii="Times New Roman"/>
          <w:b w:val="false"/>
          <w:i w:val="false"/>
          <w:color w:val="000000"/>
          <w:sz w:val="28"/>
        </w:rPr>
        <w:t>
      Шекарасы: Бейнеу ауылының Тұрыш ата атындағы, Қарақоға, Қарағайлы, Шоғы батыр атындағы, Қосарқан, Шахан, Уәлі, Сайқұдық, Опорная, Мұрын жырау атындағы, Манашы, Айрақты, Жайылған, Дағар, Шаршы, Құсшы, Күйкен, Есенқазақ, Теректі, Шүңкілдек, Лабақ батыр атындағы, Бопай ханым атындағы, Әбілхайыр хан атындағы, Абылай хан атындағы, Хасан хазірет атындағы, Сарыарқа, Каспий, Нарынқол, Жетісу, Ұлытау, Мұғалжар, Алатау, Жайық, Балқаш көшелерінің үйлері, Балуанияз батыр атындағы көшесінің № 180-280 үйлері, Қожакелді Тоқсанбайұлы атындағы көшесінің № 180-280 үйлері, Амантұрлы батыр атындағы көшесінің № 180-280 үйлері, Асау батыр атындағы көшесінің № 180-280 үйлері.</w:t>
      </w:r>
    </w:p>
    <w:bookmarkEnd w:id="4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4" w:id="43"/>
    <w:p>
      <w:pPr>
        <w:spacing w:after="0"/>
        <w:ind w:left="0"/>
        <w:jc w:val="both"/>
      </w:pPr>
      <w:r>
        <w:rPr>
          <w:rFonts w:ascii="Times New Roman"/>
          <w:b w:val="false"/>
          <w:i w:val="false"/>
          <w:color w:val="000000"/>
          <w:sz w:val="28"/>
        </w:rPr>
        <w:t>
      № 125 сайлау учаскесі</w:t>
      </w:r>
      <w:r>
        <w:br/>
      </w:r>
    </w:p>
    <w:bookmarkEnd w:id="43"/>
    <w:bookmarkStart w:name="z45" w:id="44"/>
    <w:p>
      <w:pPr>
        <w:spacing w:after="0"/>
        <w:ind w:left="0"/>
        <w:jc w:val="both"/>
      </w:pPr>
      <w:r>
        <w:rPr>
          <w:rFonts w:ascii="Times New Roman"/>
          <w:b w:val="false"/>
          <w:i w:val="false"/>
          <w:color w:val="000000"/>
          <w:sz w:val="28"/>
        </w:rPr>
        <w:t>
      Орталығы: "Бейнеу ауданының әкімдігінің "Опорный орта мектебі" коммуналдық мемлекеттік мекемесінің ғимараты.</w:t>
      </w:r>
    </w:p>
    <w:bookmarkEnd w:id="44"/>
    <w:bookmarkStart w:name="z46" w:id="45"/>
    <w:p>
      <w:pPr>
        <w:spacing w:after="0"/>
        <w:ind w:left="0"/>
        <w:jc w:val="both"/>
      </w:pPr>
      <w:r>
        <w:rPr>
          <w:rFonts w:ascii="Times New Roman"/>
          <w:b w:val="false"/>
          <w:i w:val="false"/>
          <w:color w:val="000000"/>
          <w:sz w:val="28"/>
        </w:rPr>
        <w:t>
      Шекарасы: Боранқұл ауылының 2, 6 және 7 учаскелерінің үйлері.</w:t>
      </w:r>
    </w:p>
    <w:bookmarkEnd w:id="4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7" w:id="46"/>
    <w:p>
      <w:pPr>
        <w:spacing w:after="0"/>
        <w:ind w:left="0"/>
        <w:jc w:val="both"/>
      </w:pPr>
      <w:r>
        <w:rPr>
          <w:rFonts w:ascii="Times New Roman"/>
          <w:b w:val="false"/>
          <w:i w:val="false"/>
          <w:color w:val="000000"/>
          <w:sz w:val="28"/>
        </w:rPr>
        <w:t>
      № 126 сайлау учаскесі</w:t>
      </w:r>
      <w:r>
        <w:br/>
      </w:r>
    </w:p>
    <w:bookmarkEnd w:id="46"/>
    <w:bookmarkStart w:name="z48" w:id="47"/>
    <w:p>
      <w:pPr>
        <w:spacing w:after="0"/>
        <w:ind w:left="0"/>
        <w:jc w:val="both"/>
      </w:pPr>
      <w:r>
        <w:rPr>
          <w:rFonts w:ascii="Times New Roman"/>
          <w:b w:val="false"/>
          <w:i w:val="false"/>
          <w:color w:val="000000"/>
          <w:sz w:val="28"/>
        </w:rPr>
        <w:t>
      Орталығы: "Бейнеу ауданының әкімдігінің "Қарақұм орта мектебі" коммуналдық мемлекеттік мекемесінің ғимараты.</w:t>
      </w:r>
    </w:p>
    <w:bookmarkEnd w:id="47"/>
    <w:bookmarkStart w:name="z49" w:id="48"/>
    <w:p>
      <w:pPr>
        <w:spacing w:after="0"/>
        <w:ind w:left="0"/>
        <w:jc w:val="both"/>
      </w:pPr>
      <w:r>
        <w:rPr>
          <w:rFonts w:ascii="Times New Roman"/>
          <w:b w:val="false"/>
          <w:i w:val="false"/>
          <w:color w:val="000000"/>
          <w:sz w:val="28"/>
        </w:rPr>
        <w:t>
      Шекарасы: Боранқұл ауылының 3 және 5 учаскелерінің үйлері.</w:t>
      </w:r>
    </w:p>
    <w:bookmarkEnd w:id="4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0" w:id="49"/>
    <w:p>
      <w:pPr>
        <w:spacing w:after="0"/>
        <w:ind w:left="0"/>
        <w:jc w:val="both"/>
      </w:pPr>
      <w:r>
        <w:rPr>
          <w:rFonts w:ascii="Times New Roman"/>
          <w:b w:val="false"/>
          <w:i w:val="false"/>
          <w:color w:val="000000"/>
          <w:sz w:val="28"/>
        </w:rPr>
        <w:t>
      № 127 сайлау учаскесі</w:t>
      </w:r>
      <w:r>
        <w:br/>
      </w:r>
    </w:p>
    <w:bookmarkEnd w:id="49"/>
    <w:bookmarkStart w:name="z51" w:id="50"/>
    <w:p>
      <w:pPr>
        <w:spacing w:after="0"/>
        <w:ind w:left="0"/>
        <w:jc w:val="both"/>
      </w:pPr>
      <w:r>
        <w:rPr>
          <w:rFonts w:ascii="Times New Roman"/>
          <w:b w:val="false"/>
          <w:i w:val="false"/>
          <w:color w:val="000000"/>
          <w:sz w:val="28"/>
        </w:rPr>
        <w:t>
      Орталығы: "Бейнеу ауданының әкімдігінің "Боранқұл орта мектебі" коммуналдық мемлекеттік мекемесінің ғимараты.</w:t>
      </w:r>
    </w:p>
    <w:bookmarkEnd w:id="50"/>
    <w:bookmarkStart w:name="z52" w:id="51"/>
    <w:p>
      <w:pPr>
        <w:spacing w:after="0"/>
        <w:ind w:left="0"/>
        <w:jc w:val="both"/>
      </w:pPr>
      <w:r>
        <w:rPr>
          <w:rFonts w:ascii="Times New Roman"/>
          <w:b w:val="false"/>
          <w:i w:val="false"/>
          <w:color w:val="000000"/>
          <w:sz w:val="28"/>
        </w:rPr>
        <w:t>
      Шекарасы: Боранқұл ауылының 1 және 4 учаскелерінің үйлері.</w:t>
      </w:r>
    </w:p>
    <w:bookmarkEnd w:id="5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3" w:id="52"/>
    <w:p>
      <w:pPr>
        <w:spacing w:after="0"/>
        <w:ind w:left="0"/>
        <w:jc w:val="both"/>
      </w:pPr>
      <w:r>
        <w:rPr>
          <w:rFonts w:ascii="Times New Roman"/>
          <w:b w:val="false"/>
          <w:i w:val="false"/>
          <w:color w:val="000000"/>
          <w:sz w:val="28"/>
        </w:rPr>
        <w:t>
      № 128 сайлау учаскесі</w:t>
      </w:r>
      <w:r>
        <w:br/>
      </w:r>
    </w:p>
    <w:bookmarkEnd w:id="52"/>
    <w:bookmarkStart w:name="z54" w:id="53"/>
    <w:p>
      <w:pPr>
        <w:spacing w:after="0"/>
        <w:ind w:left="0"/>
        <w:jc w:val="both"/>
      </w:pPr>
      <w:r>
        <w:rPr>
          <w:rFonts w:ascii="Times New Roman"/>
          <w:b w:val="false"/>
          <w:i w:val="false"/>
          <w:color w:val="000000"/>
          <w:sz w:val="28"/>
        </w:rPr>
        <w:t>
      Орталығы: "Бейнеу ауданының әкімдігінің "М.Бегенов атындағы орта мектебі" коммуналдық мемлекеттік мекемесінің ғимараты.</w:t>
      </w:r>
    </w:p>
    <w:bookmarkEnd w:id="53"/>
    <w:bookmarkStart w:name="z55" w:id="54"/>
    <w:p>
      <w:pPr>
        <w:spacing w:after="0"/>
        <w:ind w:left="0"/>
        <w:jc w:val="both"/>
      </w:pPr>
      <w:r>
        <w:rPr>
          <w:rFonts w:ascii="Times New Roman"/>
          <w:b w:val="false"/>
          <w:i w:val="false"/>
          <w:color w:val="000000"/>
          <w:sz w:val="28"/>
        </w:rPr>
        <w:t>
      Шекарасы: Ақжігіт ауылының № 1-128 үйлер.</w:t>
      </w:r>
    </w:p>
    <w:bookmarkEnd w:id="5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6" w:id="55"/>
    <w:p>
      <w:pPr>
        <w:spacing w:after="0"/>
        <w:ind w:left="0"/>
        <w:jc w:val="both"/>
      </w:pPr>
      <w:r>
        <w:rPr>
          <w:rFonts w:ascii="Times New Roman"/>
          <w:b w:val="false"/>
          <w:i w:val="false"/>
          <w:color w:val="000000"/>
          <w:sz w:val="28"/>
        </w:rPr>
        <w:t>
      № 129 сайлау учаскесі</w:t>
      </w:r>
      <w:r>
        <w:br/>
      </w:r>
    </w:p>
    <w:bookmarkEnd w:id="55"/>
    <w:bookmarkStart w:name="z57" w:id="56"/>
    <w:p>
      <w:pPr>
        <w:spacing w:after="0"/>
        <w:ind w:left="0"/>
        <w:jc w:val="both"/>
      </w:pPr>
      <w:r>
        <w:rPr>
          <w:rFonts w:ascii="Times New Roman"/>
          <w:b w:val="false"/>
          <w:i w:val="false"/>
          <w:color w:val="000000"/>
          <w:sz w:val="28"/>
        </w:rPr>
        <w:t>
      Орталығы: "Бейнеу ауданының әкімдігінің "Ақжігіт орта мектебі" коммуналдық мемлекеттік мекемесінің ғимараты.</w:t>
      </w:r>
    </w:p>
    <w:bookmarkEnd w:id="56"/>
    <w:bookmarkStart w:name="z58" w:id="57"/>
    <w:p>
      <w:pPr>
        <w:spacing w:after="0"/>
        <w:ind w:left="0"/>
        <w:jc w:val="both"/>
      </w:pPr>
      <w:r>
        <w:rPr>
          <w:rFonts w:ascii="Times New Roman"/>
          <w:b w:val="false"/>
          <w:i w:val="false"/>
          <w:color w:val="000000"/>
          <w:sz w:val="28"/>
        </w:rPr>
        <w:t>
      Шекарасы: Ақжігіт теміржол стансасының № 1, № 2 екі қабатты үйлері, Ақжігіт ауылының № 129-242 үйлері.</w:t>
      </w:r>
    </w:p>
    <w:bookmarkEnd w:id="5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9" w:id="58"/>
    <w:p>
      <w:pPr>
        <w:spacing w:after="0"/>
        <w:ind w:left="0"/>
        <w:jc w:val="both"/>
      </w:pPr>
      <w:r>
        <w:rPr>
          <w:rFonts w:ascii="Times New Roman"/>
          <w:b w:val="false"/>
          <w:i w:val="false"/>
          <w:color w:val="000000"/>
          <w:sz w:val="28"/>
        </w:rPr>
        <w:t>
      № 130 сайлау учаскесі</w:t>
      </w:r>
    </w:p>
    <w:bookmarkEnd w:id="58"/>
    <w:bookmarkStart w:name="z60" w:id="59"/>
    <w:p>
      <w:pPr>
        <w:spacing w:after="0"/>
        <w:ind w:left="0"/>
        <w:jc w:val="both"/>
      </w:pPr>
      <w:r>
        <w:rPr>
          <w:rFonts w:ascii="Times New Roman"/>
          <w:b w:val="false"/>
          <w:i w:val="false"/>
          <w:color w:val="000000"/>
          <w:sz w:val="28"/>
        </w:rPr>
        <w:t>
      Орталығы: "Бейнеу аудандық әкімдігінің "Есет мектеп – балабақша кешені" коммуналдық мемлекеттік мекемесінің ғимараты.</w:t>
      </w:r>
    </w:p>
    <w:bookmarkEnd w:id="59"/>
    <w:bookmarkStart w:name="z61" w:id="60"/>
    <w:p>
      <w:pPr>
        <w:spacing w:after="0"/>
        <w:ind w:left="0"/>
        <w:jc w:val="both"/>
      </w:pPr>
      <w:r>
        <w:rPr>
          <w:rFonts w:ascii="Times New Roman"/>
          <w:b w:val="false"/>
          <w:i w:val="false"/>
          <w:color w:val="000000"/>
          <w:sz w:val="28"/>
        </w:rPr>
        <w:t>
      Шекарасы: Есет ауылының үйлері.</w:t>
      </w:r>
    </w:p>
    <w:bookmarkEnd w:id="60"/>
    <w:bookmarkStart w:name="z62" w:id="61"/>
    <w:p>
      <w:pPr>
        <w:spacing w:after="0"/>
        <w:ind w:left="0"/>
        <w:jc w:val="both"/>
      </w:pPr>
      <w:r>
        <w:rPr>
          <w:rFonts w:ascii="Times New Roman"/>
          <w:b w:val="false"/>
          <w:i w:val="false"/>
          <w:color w:val="000000"/>
          <w:sz w:val="28"/>
        </w:rPr>
        <w:t>
      № 131 сайлау учаскесі</w:t>
      </w:r>
      <w:r>
        <w:br/>
      </w:r>
    </w:p>
    <w:bookmarkEnd w:id="61"/>
    <w:bookmarkStart w:name="z63" w:id="62"/>
    <w:p>
      <w:pPr>
        <w:spacing w:after="0"/>
        <w:ind w:left="0"/>
        <w:jc w:val="both"/>
      </w:pPr>
      <w:r>
        <w:rPr>
          <w:rFonts w:ascii="Times New Roman"/>
          <w:b w:val="false"/>
          <w:i w:val="false"/>
          <w:color w:val="000000"/>
          <w:sz w:val="28"/>
        </w:rPr>
        <w:t>
      Орталығы: "Бейнеу ауданының әкімдігінің "Бейнеу" мектеп – интернаты" коммуналдық мемлекеттік мекемесінің ғимараты.</w:t>
      </w:r>
    </w:p>
    <w:bookmarkEnd w:id="62"/>
    <w:bookmarkStart w:name="z64" w:id="63"/>
    <w:p>
      <w:pPr>
        <w:spacing w:after="0"/>
        <w:ind w:left="0"/>
        <w:jc w:val="both"/>
      </w:pPr>
      <w:r>
        <w:rPr>
          <w:rFonts w:ascii="Times New Roman"/>
          <w:b w:val="false"/>
          <w:i w:val="false"/>
          <w:color w:val="000000"/>
          <w:sz w:val="28"/>
        </w:rPr>
        <w:t>
      Шекарасы: Сарға ауылының үйлері.</w:t>
      </w:r>
    </w:p>
    <w:bookmarkEnd w:id="6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5" w:id="64"/>
    <w:p>
      <w:pPr>
        <w:spacing w:after="0"/>
        <w:ind w:left="0"/>
        <w:jc w:val="both"/>
      </w:pPr>
      <w:r>
        <w:rPr>
          <w:rFonts w:ascii="Times New Roman"/>
          <w:b w:val="false"/>
          <w:i w:val="false"/>
          <w:color w:val="000000"/>
          <w:sz w:val="28"/>
        </w:rPr>
        <w:t>
      № 132 сайлау учаскесі</w:t>
      </w:r>
      <w:r>
        <w:br/>
      </w:r>
    </w:p>
    <w:bookmarkEnd w:id="64"/>
    <w:bookmarkStart w:name="z66" w:id="65"/>
    <w:p>
      <w:pPr>
        <w:spacing w:after="0"/>
        <w:ind w:left="0"/>
        <w:jc w:val="both"/>
      </w:pPr>
      <w:r>
        <w:rPr>
          <w:rFonts w:ascii="Times New Roman"/>
          <w:b w:val="false"/>
          <w:i w:val="false"/>
          <w:color w:val="000000"/>
          <w:sz w:val="28"/>
        </w:rPr>
        <w:t>
      Орталығы: "Бейнеу аудандық әкімдігінің "Тұрыш мектеп – балабақша кешені" коммуналдық мемлекеттік мекемесінің ғимараты.</w:t>
      </w:r>
    </w:p>
    <w:bookmarkEnd w:id="65"/>
    <w:bookmarkStart w:name="z67" w:id="66"/>
    <w:p>
      <w:pPr>
        <w:spacing w:after="0"/>
        <w:ind w:left="0"/>
        <w:jc w:val="both"/>
      </w:pPr>
      <w:r>
        <w:rPr>
          <w:rFonts w:ascii="Times New Roman"/>
          <w:b w:val="false"/>
          <w:i w:val="false"/>
          <w:color w:val="000000"/>
          <w:sz w:val="28"/>
        </w:rPr>
        <w:t>
      Шекарасы: Тұрыш ауылының үйлері.</w:t>
      </w:r>
    </w:p>
    <w:bookmarkEnd w:id="6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8" w:id="67"/>
    <w:p>
      <w:pPr>
        <w:spacing w:after="0"/>
        <w:ind w:left="0"/>
        <w:jc w:val="both"/>
      </w:pPr>
      <w:r>
        <w:rPr>
          <w:rFonts w:ascii="Times New Roman"/>
          <w:b w:val="false"/>
          <w:i w:val="false"/>
          <w:color w:val="000000"/>
          <w:sz w:val="28"/>
        </w:rPr>
        <w:t>
      № 133 сайлау учаскесі</w:t>
      </w:r>
      <w:r>
        <w:br/>
      </w:r>
    </w:p>
    <w:bookmarkEnd w:id="67"/>
    <w:bookmarkStart w:name="z69" w:id="68"/>
    <w:p>
      <w:pPr>
        <w:spacing w:after="0"/>
        <w:ind w:left="0"/>
        <w:jc w:val="both"/>
      </w:pPr>
      <w:r>
        <w:rPr>
          <w:rFonts w:ascii="Times New Roman"/>
          <w:b w:val="false"/>
          <w:i w:val="false"/>
          <w:color w:val="000000"/>
          <w:sz w:val="28"/>
        </w:rPr>
        <w:t>
      Орталығы: "Бейнеу ауданының әкімдігінің "Сыңғырлау" мектеп – балабақша кешені" коммуналдық мемлекеттік мекемесінің ғимараты.</w:t>
      </w:r>
    </w:p>
    <w:bookmarkEnd w:id="68"/>
    <w:bookmarkStart w:name="z70" w:id="69"/>
    <w:p>
      <w:pPr>
        <w:spacing w:after="0"/>
        <w:ind w:left="0"/>
        <w:jc w:val="both"/>
      </w:pPr>
      <w:r>
        <w:rPr>
          <w:rFonts w:ascii="Times New Roman"/>
          <w:b w:val="false"/>
          <w:i w:val="false"/>
          <w:color w:val="000000"/>
          <w:sz w:val="28"/>
        </w:rPr>
        <w:t>
      Шекарасы: Сыңғырлау ауылының үйлері.</w:t>
      </w:r>
    </w:p>
    <w:bookmarkEnd w:id="6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1" w:id="70"/>
    <w:p>
      <w:pPr>
        <w:spacing w:after="0"/>
        <w:ind w:left="0"/>
        <w:jc w:val="both"/>
      </w:pPr>
      <w:r>
        <w:rPr>
          <w:rFonts w:ascii="Times New Roman"/>
          <w:b w:val="false"/>
          <w:i w:val="false"/>
          <w:color w:val="000000"/>
          <w:sz w:val="28"/>
        </w:rPr>
        <w:t>
      № 134 сайлау учаскесі</w:t>
      </w:r>
      <w:r>
        <w:br/>
      </w:r>
    </w:p>
    <w:bookmarkEnd w:id="70"/>
    <w:bookmarkStart w:name="z72" w:id="71"/>
    <w:p>
      <w:pPr>
        <w:spacing w:after="0"/>
        <w:ind w:left="0"/>
        <w:jc w:val="both"/>
      </w:pPr>
      <w:r>
        <w:rPr>
          <w:rFonts w:ascii="Times New Roman"/>
          <w:b w:val="false"/>
          <w:i w:val="false"/>
          <w:color w:val="000000"/>
          <w:sz w:val="28"/>
        </w:rPr>
        <w:t>
      Орталығы: "Бейнеу ауданының әкімдігінің "Сам" мектеп – балабақша кешені" коммуналдық мемлекеттік мекемесінің ғимараты.</w:t>
      </w:r>
    </w:p>
    <w:bookmarkEnd w:id="71"/>
    <w:bookmarkStart w:name="z73" w:id="72"/>
    <w:p>
      <w:pPr>
        <w:spacing w:after="0"/>
        <w:ind w:left="0"/>
        <w:jc w:val="both"/>
      </w:pPr>
      <w:r>
        <w:rPr>
          <w:rFonts w:ascii="Times New Roman"/>
          <w:b w:val="false"/>
          <w:i w:val="false"/>
          <w:color w:val="000000"/>
          <w:sz w:val="28"/>
        </w:rPr>
        <w:t>
      Шекарасы: Сам ауылының үйлері.</w:t>
      </w:r>
    </w:p>
    <w:bookmarkEnd w:id="7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4" w:id="73"/>
    <w:p>
      <w:pPr>
        <w:spacing w:after="0"/>
        <w:ind w:left="0"/>
        <w:jc w:val="both"/>
      </w:pPr>
      <w:r>
        <w:rPr>
          <w:rFonts w:ascii="Times New Roman"/>
          <w:b w:val="false"/>
          <w:i w:val="false"/>
          <w:color w:val="000000"/>
          <w:sz w:val="28"/>
        </w:rPr>
        <w:t>
      № 135 сайлау учаскесі</w:t>
      </w:r>
      <w:r>
        <w:br/>
      </w:r>
    </w:p>
    <w:bookmarkEnd w:id="73"/>
    <w:bookmarkStart w:name="z75" w:id="74"/>
    <w:p>
      <w:pPr>
        <w:spacing w:after="0"/>
        <w:ind w:left="0"/>
        <w:jc w:val="both"/>
      </w:pPr>
      <w:r>
        <w:rPr>
          <w:rFonts w:ascii="Times New Roman"/>
          <w:b w:val="false"/>
          <w:i w:val="false"/>
          <w:color w:val="000000"/>
          <w:sz w:val="28"/>
        </w:rPr>
        <w:t>
      Орталығы: "Бейнеу аудандық әкімдігінің "Ә.Махутов атындағы мектеп – балабақша кешені" коммуналдық мемлекеттік мекемесінің ғимараты.</w:t>
      </w:r>
    </w:p>
    <w:bookmarkEnd w:id="74"/>
    <w:bookmarkStart w:name="z76" w:id="75"/>
    <w:p>
      <w:pPr>
        <w:spacing w:after="0"/>
        <w:ind w:left="0"/>
        <w:jc w:val="both"/>
      </w:pPr>
      <w:r>
        <w:rPr>
          <w:rFonts w:ascii="Times New Roman"/>
          <w:b w:val="false"/>
          <w:i w:val="false"/>
          <w:color w:val="000000"/>
          <w:sz w:val="28"/>
        </w:rPr>
        <w:t>
      Шекарасы: Төлеп ауылының үйлері.</w:t>
      </w:r>
    </w:p>
    <w:bookmarkEnd w:id="7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7" w:id="76"/>
    <w:p>
      <w:pPr>
        <w:spacing w:after="0"/>
        <w:ind w:left="0"/>
        <w:jc w:val="both"/>
      </w:pPr>
      <w:r>
        <w:rPr>
          <w:rFonts w:ascii="Times New Roman"/>
          <w:b w:val="false"/>
          <w:i w:val="false"/>
          <w:color w:val="000000"/>
          <w:sz w:val="28"/>
        </w:rPr>
        <w:t>
      № 136 сайлау учаскесі</w:t>
      </w:r>
      <w:r>
        <w:br/>
      </w:r>
    </w:p>
    <w:bookmarkEnd w:id="76"/>
    <w:bookmarkStart w:name="z78" w:id="77"/>
    <w:p>
      <w:pPr>
        <w:spacing w:after="0"/>
        <w:ind w:left="0"/>
        <w:jc w:val="both"/>
      </w:pPr>
      <w:r>
        <w:rPr>
          <w:rFonts w:ascii="Times New Roman"/>
          <w:b w:val="false"/>
          <w:i w:val="false"/>
          <w:color w:val="000000"/>
          <w:sz w:val="28"/>
        </w:rPr>
        <w:t>
      Орталығы: "Бейнеу аудандық әкімдігінің "Ноғайты мектеп – балабақша кешені" коммуналдық мемлекеттік мекемесінің ғимараты.</w:t>
      </w:r>
    </w:p>
    <w:bookmarkEnd w:id="77"/>
    <w:bookmarkStart w:name="z79" w:id="78"/>
    <w:p>
      <w:pPr>
        <w:spacing w:after="0"/>
        <w:ind w:left="0"/>
        <w:jc w:val="both"/>
      </w:pPr>
      <w:r>
        <w:rPr>
          <w:rFonts w:ascii="Times New Roman"/>
          <w:b w:val="false"/>
          <w:i w:val="false"/>
          <w:color w:val="000000"/>
          <w:sz w:val="28"/>
        </w:rPr>
        <w:t>
      Шекарасы: Ноғайты ауылының үйлері.</w:t>
      </w:r>
    </w:p>
    <w:bookmarkEnd w:id="7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0" w:id="79"/>
    <w:p>
      <w:pPr>
        <w:spacing w:after="0"/>
        <w:ind w:left="0"/>
        <w:jc w:val="both"/>
      </w:pPr>
      <w:r>
        <w:rPr>
          <w:rFonts w:ascii="Times New Roman"/>
          <w:b w:val="false"/>
          <w:i w:val="false"/>
          <w:color w:val="000000"/>
          <w:sz w:val="28"/>
        </w:rPr>
        <w:t>
      № 137 сайлау учаскесі</w:t>
      </w:r>
      <w:r>
        <w:br/>
      </w:r>
    </w:p>
    <w:bookmarkEnd w:id="79"/>
    <w:bookmarkStart w:name="z81" w:id="80"/>
    <w:p>
      <w:pPr>
        <w:spacing w:after="0"/>
        <w:ind w:left="0"/>
        <w:jc w:val="both"/>
      </w:pPr>
      <w:r>
        <w:rPr>
          <w:rFonts w:ascii="Times New Roman"/>
          <w:b w:val="false"/>
          <w:i w:val="false"/>
          <w:color w:val="000000"/>
          <w:sz w:val="28"/>
        </w:rPr>
        <w:t>
      Орталығы: "Бейнеу аудандық әкімдігінің "Тәжен мектеп – балабақша кешені" коммуналдық мемлекеттік мекемесінің ғимараты.</w:t>
      </w:r>
    </w:p>
    <w:bookmarkEnd w:id="80"/>
    <w:bookmarkStart w:name="z82" w:id="81"/>
    <w:p>
      <w:pPr>
        <w:spacing w:after="0"/>
        <w:ind w:left="0"/>
        <w:jc w:val="both"/>
      </w:pPr>
      <w:r>
        <w:rPr>
          <w:rFonts w:ascii="Times New Roman"/>
          <w:b w:val="false"/>
          <w:i w:val="false"/>
          <w:color w:val="000000"/>
          <w:sz w:val="28"/>
        </w:rPr>
        <w:t>
      Шекарасы: Тәжен ауылының үйлері.</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 әкімінің</w:t>
            </w:r>
            <w:r>
              <w:br/>
            </w:r>
            <w:r>
              <w:rPr>
                <w:rFonts w:ascii="Times New Roman"/>
                <w:b w:val="false"/>
                <w:i w:val="false"/>
                <w:color w:val="000000"/>
                <w:sz w:val="20"/>
              </w:rPr>
              <w:t>2017 жылғы 15 мамырдағы</w:t>
            </w:r>
            <w:r>
              <w:br/>
            </w:r>
            <w:r>
              <w:rPr>
                <w:rFonts w:ascii="Times New Roman"/>
                <w:b w:val="false"/>
                <w:i w:val="false"/>
                <w:color w:val="000000"/>
                <w:sz w:val="20"/>
              </w:rPr>
              <w:t xml:space="preserve">№ 1 шешіміне 2 қосымша </w:t>
            </w:r>
          </w:p>
        </w:tc>
      </w:tr>
    </w:tbl>
    <w:p>
      <w:pPr>
        <w:spacing w:after="0"/>
        <w:ind w:left="0"/>
        <w:jc w:val="left"/>
      </w:pPr>
      <w:r>
        <w:rPr>
          <w:rFonts w:ascii="Times New Roman"/>
          <w:b/>
          <w:i w:val="false"/>
          <w:color w:val="000000"/>
        </w:rPr>
        <w:t xml:space="preserve"> Бейнеу ауданы әкімінің күші жойылды деп танылған  кейбір шешімдерінің тізбесі</w:t>
      </w:r>
    </w:p>
    <w:bookmarkStart w:name="z84" w:id="82"/>
    <w:p>
      <w:pPr>
        <w:spacing w:after="0"/>
        <w:ind w:left="0"/>
        <w:jc w:val="both"/>
      </w:pPr>
      <w:r>
        <w:rPr>
          <w:rFonts w:ascii="Times New Roman"/>
          <w:b w:val="false"/>
          <w:i w:val="false"/>
          <w:color w:val="000000"/>
          <w:sz w:val="28"/>
        </w:rPr>
        <w:t xml:space="preserve">
      1) Бейнеу ауданы әкімінің 2011 жылғы 26 сәуірдегі </w:t>
      </w:r>
      <w:r>
        <w:rPr>
          <w:rFonts w:ascii="Times New Roman"/>
          <w:b w:val="false"/>
          <w:i w:val="false"/>
          <w:color w:val="000000"/>
          <w:sz w:val="28"/>
        </w:rPr>
        <w:t>№ 3</w:t>
      </w:r>
      <w:r>
        <w:rPr>
          <w:rFonts w:ascii="Times New Roman"/>
          <w:b w:val="false"/>
          <w:i w:val="false"/>
          <w:color w:val="000000"/>
          <w:sz w:val="28"/>
        </w:rPr>
        <w:t xml:space="preserve"> "Сайлау учаскелерін құру туралы" шешімі (нормативтік құқықтық актілерді мемлекеттік тіркеу Тізілімінде № 11-3-119 болып тіркелген, 2011 жылғы 19 мамырда № 20 (1991) "Рауан" газетінде жарияланған);</w:t>
      </w:r>
    </w:p>
    <w:bookmarkEnd w:id="82"/>
    <w:bookmarkStart w:name="z85" w:id="83"/>
    <w:p>
      <w:pPr>
        <w:spacing w:after="0"/>
        <w:ind w:left="0"/>
        <w:jc w:val="both"/>
      </w:pPr>
      <w:r>
        <w:rPr>
          <w:rFonts w:ascii="Times New Roman"/>
          <w:b w:val="false"/>
          <w:i w:val="false"/>
          <w:color w:val="000000"/>
          <w:sz w:val="28"/>
        </w:rPr>
        <w:t xml:space="preserve">
      2) Бейнеу ауданы әкімінің 2011 жылғы 9 қыркүйектегі </w:t>
      </w:r>
      <w:r>
        <w:rPr>
          <w:rFonts w:ascii="Times New Roman"/>
          <w:b w:val="false"/>
          <w:i w:val="false"/>
          <w:color w:val="000000"/>
          <w:sz w:val="28"/>
        </w:rPr>
        <w:t>№ 4</w:t>
      </w:r>
      <w:r>
        <w:rPr>
          <w:rFonts w:ascii="Times New Roman"/>
          <w:b w:val="false"/>
          <w:i w:val="false"/>
          <w:color w:val="000000"/>
          <w:sz w:val="28"/>
        </w:rPr>
        <w:t xml:space="preserve"> "Аудан әкімінің 2011 жылғы 26 сәуірдегі № 3 "Сайлау учаскелерін құру туралы" шешіміне өзгерістер енгізу туралы" шешімі (нормативтік құқықтық актілерді мемлекеттік тіркеу Тізілімінде № 11-3-124 болып тіркелген, 2011 жылғы 20 қазанда № 42 (2013) "Рауан" газетінде жарияланған);</w:t>
      </w:r>
    </w:p>
    <w:bookmarkEnd w:id="83"/>
    <w:bookmarkStart w:name="z86" w:id="84"/>
    <w:p>
      <w:pPr>
        <w:spacing w:after="0"/>
        <w:ind w:left="0"/>
        <w:jc w:val="both"/>
      </w:pPr>
      <w:r>
        <w:rPr>
          <w:rFonts w:ascii="Times New Roman"/>
          <w:b w:val="false"/>
          <w:i w:val="false"/>
          <w:color w:val="000000"/>
          <w:sz w:val="28"/>
        </w:rPr>
        <w:t xml:space="preserve">
      3) Бейнеу ауданы әкімінің 2014 жылғы 21 ақпандағы </w:t>
      </w:r>
      <w:r>
        <w:rPr>
          <w:rFonts w:ascii="Times New Roman"/>
          <w:b w:val="false"/>
          <w:i w:val="false"/>
          <w:color w:val="000000"/>
          <w:sz w:val="28"/>
        </w:rPr>
        <w:t>№ 1</w:t>
      </w:r>
      <w:r>
        <w:rPr>
          <w:rFonts w:ascii="Times New Roman"/>
          <w:b w:val="false"/>
          <w:i w:val="false"/>
          <w:color w:val="000000"/>
          <w:sz w:val="28"/>
        </w:rPr>
        <w:t xml:space="preserve"> "Сайлау учаскелерінің кейбір мәселелері туралы" шешімі (нормативтік құқықтық актілерді мемлекеттік тіркеу Тізілімінде № 2362 болып тіркелген, 2014 жылғы 4 наурызда "Әділет" ақпараттық-құқықтық жүйесінде жарияланған);</w:t>
      </w:r>
    </w:p>
    <w:bookmarkEnd w:id="84"/>
    <w:bookmarkStart w:name="z87" w:id="85"/>
    <w:p>
      <w:pPr>
        <w:spacing w:after="0"/>
        <w:ind w:left="0"/>
        <w:jc w:val="both"/>
      </w:pPr>
      <w:r>
        <w:rPr>
          <w:rFonts w:ascii="Times New Roman"/>
          <w:b w:val="false"/>
          <w:i w:val="false"/>
          <w:color w:val="000000"/>
          <w:sz w:val="28"/>
        </w:rPr>
        <w:t xml:space="preserve">
      4) Бейнеу ауданы әкімінің 2014 жылғы 23 сәуірдегі </w:t>
      </w:r>
      <w:r>
        <w:rPr>
          <w:rFonts w:ascii="Times New Roman"/>
          <w:b w:val="false"/>
          <w:i w:val="false"/>
          <w:color w:val="000000"/>
          <w:sz w:val="28"/>
        </w:rPr>
        <w:t>№ 4</w:t>
      </w:r>
      <w:r>
        <w:rPr>
          <w:rFonts w:ascii="Times New Roman"/>
          <w:b w:val="false"/>
          <w:i w:val="false"/>
          <w:color w:val="000000"/>
          <w:sz w:val="28"/>
        </w:rPr>
        <w:t xml:space="preserve"> "Аудан әкімінің 2011 жылғы 26 сәуірдегі № 3 "Сайлау учаскелерін құру туралы" және 2014 жылғы 21 ақпандағы № 1 "Сайлау учаскелерінің кейбір мәселелері туралы" шешімдеріне өзгерістер енгізу туралы" шешімі (нормативтік құқықтық актілерді мемлекеттік тіркеу Тізілімінде № 2433 болып тіркелген, 2014 жылғы 6 маусымда № 33-34 (2159-2160) "Рауан" газетінде жарияланған);</w:t>
      </w:r>
    </w:p>
    <w:bookmarkEnd w:id="85"/>
    <w:bookmarkStart w:name="z88" w:id="86"/>
    <w:p>
      <w:pPr>
        <w:spacing w:after="0"/>
        <w:ind w:left="0"/>
        <w:jc w:val="both"/>
      </w:pPr>
      <w:r>
        <w:rPr>
          <w:rFonts w:ascii="Times New Roman"/>
          <w:b w:val="false"/>
          <w:i w:val="false"/>
          <w:color w:val="000000"/>
          <w:sz w:val="28"/>
        </w:rPr>
        <w:t xml:space="preserve">
      5) Бейнеу ауданы әкімінің 2015 жылғы 15 қаңтардағы </w:t>
      </w:r>
      <w:r>
        <w:rPr>
          <w:rFonts w:ascii="Times New Roman"/>
          <w:b w:val="false"/>
          <w:i w:val="false"/>
          <w:color w:val="000000"/>
          <w:sz w:val="28"/>
        </w:rPr>
        <w:t>№ 1</w:t>
      </w:r>
      <w:r>
        <w:rPr>
          <w:rFonts w:ascii="Times New Roman"/>
          <w:b w:val="false"/>
          <w:i w:val="false"/>
          <w:color w:val="000000"/>
          <w:sz w:val="28"/>
        </w:rPr>
        <w:t xml:space="preserve"> "Бейнеу ауданы әкімінің кейбір шешімдеріне өзгерістер енгізу туралы" шешімі (нормативтік құқықтық актілерді мемлекеттік тіркеу Тізілімінде № 2613 болып тіркелген, 2015 жылғы 20 ақпанда № 9 (2206) "Рауан" газетінде жарияланған);</w:t>
      </w:r>
    </w:p>
    <w:bookmarkEnd w:id="86"/>
    <w:bookmarkStart w:name="z89" w:id="87"/>
    <w:p>
      <w:pPr>
        <w:spacing w:after="0"/>
        <w:ind w:left="0"/>
        <w:jc w:val="both"/>
      </w:pPr>
      <w:r>
        <w:rPr>
          <w:rFonts w:ascii="Times New Roman"/>
          <w:b w:val="false"/>
          <w:i w:val="false"/>
          <w:color w:val="000000"/>
          <w:sz w:val="28"/>
        </w:rPr>
        <w:t xml:space="preserve">
      6) Бейнеу ауданы әкімінің 2015 жылғы 19 маусымдағы </w:t>
      </w:r>
      <w:r>
        <w:rPr>
          <w:rFonts w:ascii="Times New Roman"/>
          <w:b w:val="false"/>
          <w:i w:val="false"/>
          <w:color w:val="000000"/>
          <w:sz w:val="28"/>
        </w:rPr>
        <w:t>№ 2</w:t>
      </w:r>
      <w:r>
        <w:rPr>
          <w:rFonts w:ascii="Times New Roman"/>
          <w:b w:val="false"/>
          <w:i w:val="false"/>
          <w:color w:val="000000"/>
          <w:sz w:val="28"/>
        </w:rPr>
        <w:t xml:space="preserve"> "Бейнеу ауданы әкімінің кейбір шешімдеріне өзгерістер енгізу туралы" шешімі (нормативтік құқықтық актілерді мемлекеттік тіркеу Тізілімінде № 2763 болып тіркелген, 2015 жылғы 17 шілдеде № 38-39 (2235-2236) "Рауан" газетінде жарияланған). </w:t>
      </w:r>
    </w:p>
    <w:bookmarkEnd w:id="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