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5bcb" w14:textId="3915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2013 жылғы 25 қарашадағы №18/118 "Ақжігіт селолық округінің аумағында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қағидаларды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2017 жылғы 5 шілдедегі № 14/120 шешімі. Маңғыстау облысы Әділет департаментінде 2017 жылғы 8 тамызда № 3399 болып тіркелді. Күші жойылды-Маңғыстау облысы Бейнеу аудандық мәслихатының 2023 жылғы 18 тамыздағы № 5/52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18.08.2023 </w:t>
      </w:r>
      <w:r>
        <w:rPr>
          <w:rFonts w:ascii="Times New Roman"/>
          <w:b w:val="false"/>
          <w:i w:val="false"/>
          <w:color w:val="ff0000"/>
          <w:sz w:val="28"/>
        </w:rPr>
        <w:t>№ 5/52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21 қаңтардағы "</w:t>
      </w:r>
      <w:r>
        <w:rPr>
          <w:rFonts w:ascii="Times New Roman"/>
          <w:b w:val="false"/>
          <w:i w:val="false"/>
          <w:color w:val="000000"/>
          <w:sz w:val="28"/>
        </w:rPr>
        <w:t>Қазақстан Республикасының кейбір заңнамалық актілеріне ономастика мәселелері бойынша өзгерістер мен толықтырулар енгізу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2013 жылғы 25 қарашадағы </w:t>
      </w:r>
      <w:r>
        <w:rPr>
          <w:rFonts w:ascii="Times New Roman"/>
          <w:b w:val="false"/>
          <w:i w:val="false"/>
          <w:color w:val="000000"/>
          <w:sz w:val="28"/>
        </w:rPr>
        <w:t>№ 18/118</w:t>
      </w:r>
      <w:r>
        <w:rPr>
          <w:rFonts w:ascii="Times New Roman"/>
          <w:b w:val="false"/>
          <w:i w:val="false"/>
          <w:color w:val="000000"/>
          <w:sz w:val="28"/>
        </w:rPr>
        <w:t xml:space="preserve"> "Ақжігіт селолық округінің аумағында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қағидаларды бекіту туралы" шешіміне (Нормативтік құқықтық актілерді мемлекеттік тіркеу Тізілімінде №2326 болып тіркелген, 2014 жылғы 14 қаңтарда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тақырыбы мынадай редакцияда жазылсын:</w:t>
      </w:r>
    </w:p>
    <w:bookmarkEnd w:id="2"/>
    <w:bookmarkStart w:name="z3" w:id="3"/>
    <w:p>
      <w:pPr>
        <w:spacing w:after="0"/>
        <w:ind w:left="0"/>
        <w:jc w:val="both"/>
      </w:pPr>
      <w:r>
        <w:rPr>
          <w:rFonts w:ascii="Times New Roman"/>
          <w:b w:val="false"/>
          <w:i w:val="false"/>
          <w:color w:val="000000"/>
          <w:sz w:val="28"/>
        </w:rPr>
        <w:t>
      "Ақжігіт ауылының аумағындағы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қағидаларды бекіту туралы";</w:t>
      </w:r>
    </w:p>
    <w:bookmarkEnd w:id="3"/>
    <w:bookmarkStart w:name="z4" w:id="4"/>
    <w:p>
      <w:pPr>
        <w:spacing w:after="0"/>
        <w:ind w:left="0"/>
        <w:jc w:val="both"/>
      </w:pPr>
      <w:r>
        <w:rPr>
          <w:rFonts w:ascii="Times New Roman"/>
          <w:b w:val="false"/>
          <w:i w:val="false"/>
          <w:color w:val="000000"/>
          <w:sz w:val="28"/>
        </w:rPr>
        <w:t>
      кіріспесі мынадай редакцияда жазылсын:</w:t>
      </w:r>
    </w:p>
    <w:bookmarkEnd w:id="4"/>
    <w:bookmarkStart w:name="z5" w:id="5"/>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Заңына және Қазақстан Республикасы Үкіметінің 2013 жылғы 18 қазандағы №1106 "Бөлек жергілікті қоғамдастық жиындарын өткізудің үлгі қағидаларын бекіту туралы" қаулысына және Ақжігіт ауылының әкімімен әзірлегенген Ақжігіт ауылының аумағында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қағидаларына сәйкес, Бейнеу аудандық мәслихаты </w:t>
      </w:r>
      <w:r>
        <w:rPr>
          <w:rFonts w:ascii="Times New Roman"/>
          <w:b/>
          <w:i w:val="false"/>
          <w:color w:val="000000"/>
          <w:sz w:val="28"/>
        </w:rPr>
        <w:t>ШЕШІМ ҚАБЫЛДАДЫ:";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7" w:id="6"/>
    <w:p>
      <w:pPr>
        <w:spacing w:after="0"/>
        <w:ind w:left="0"/>
        <w:jc w:val="both"/>
      </w:pPr>
      <w:r>
        <w:rPr>
          <w:rFonts w:ascii="Times New Roman"/>
          <w:b w:val="false"/>
          <w:i w:val="false"/>
          <w:color w:val="000000"/>
          <w:sz w:val="28"/>
        </w:rPr>
        <w:t>
      "1. Қоса беріліп отырған Ақжігіт ауылының аумағындағы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 бекітілсін.".</w:t>
      </w:r>
    </w:p>
    <w:bookmarkEnd w:id="6"/>
    <w:bookmarkStart w:name="z8" w:id="7"/>
    <w:p>
      <w:pPr>
        <w:spacing w:after="0"/>
        <w:ind w:left="0"/>
        <w:jc w:val="both"/>
      </w:pPr>
      <w:r>
        <w:rPr>
          <w:rFonts w:ascii="Times New Roman"/>
          <w:b w:val="false"/>
          <w:i w:val="false"/>
          <w:color w:val="000000"/>
          <w:sz w:val="28"/>
        </w:rPr>
        <w:t>
      Ақжігіт ауылының аумағындағы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 осы шешімнің қосымшасына сәйкес редакцияда жазылсын.</w:t>
      </w:r>
    </w:p>
    <w:bookmarkEnd w:id="7"/>
    <w:bookmarkStart w:name="z9" w:id="8"/>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Б.Түйешиев)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8"/>
    <w:bookmarkStart w:name="z10" w:id="9"/>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Т.Жақсылықова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Ақжігіт ауылының әкімі</w:t>
      </w:r>
    </w:p>
    <w:p>
      <w:pPr>
        <w:spacing w:after="0"/>
        <w:ind w:left="0"/>
        <w:jc w:val="both"/>
      </w:pPr>
      <w:r>
        <w:rPr>
          <w:rFonts w:ascii="Times New Roman"/>
          <w:b w:val="false"/>
          <w:i w:val="false"/>
          <w:color w:val="000000"/>
          <w:sz w:val="28"/>
        </w:rPr>
        <w:t>
      С.Қамысбаев</w:t>
      </w:r>
    </w:p>
    <w:p>
      <w:pPr>
        <w:spacing w:after="0"/>
        <w:ind w:left="0"/>
        <w:jc w:val="both"/>
      </w:pPr>
      <w:r>
        <w:rPr>
          <w:rFonts w:ascii="Times New Roman"/>
          <w:b w:val="false"/>
          <w:i w:val="false"/>
          <w:color w:val="000000"/>
          <w:sz w:val="28"/>
        </w:rPr>
        <w:t>
      "5" шілде 2017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 2017 жылғы 5 шілдедегі №14/120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 2013 жылғы 25 қарашадағы №18/118 шешімімен бекітілген</w:t>
            </w:r>
          </w:p>
        </w:tc>
      </w:tr>
    </w:tbl>
    <w:p>
      <w:pPr>
        <w:spacing w:after="0"/>
        <w:ind w:left="0"/>
        <w:jc w:val="left"/>
      </w:pPr>
      <w:r>
        <w:rPr>
          <w:rFonts w:ascii="Times New Roman"/>
          <w:b/>
          <w:i w:val="false"/>
          <w:color w:val="000000"/>
        </w:rPr>
        <w:t xml:space="preserve"> Ақжігіт ауылының аумағындағы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 1. Жалпы ережелер</w:t>
      </w:r>
    </w:p>
    <w:bookmarkStart w:name="z11" w:id="10"/>
    <w:p>
      <w:pPr>
        <w:spacing w:after="0"/>
        <w:ind w:left="0"/>
        <w:jc w:val="both"/>
      </w:pPr>
      <w:r>
        <w:rPr>
          <w:rFonts w:ascii="Times New Roman"/>
          <w:b w:val="false"/>
          <w:i w:val="false"/>
          <w:color w:val="000000"/>
          <w:sz w:val="28"/>
        </w:rPr>
        <w:t>
      1. Осы қағидалар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 жүзеге асыру мақсатында әзірленді және Ақжігіт ауылының аумағындағы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10"/>
    <w:bookmarkStart w:name="z12" w:id="11"/>
    <w:p>
      <w:pPr>
        <w:spacing w:after="0"/>
        <w:ind w:left="0"/>
        <w:jc w:val="both"/>
      </w:pPr>
      <w:r>
        <w:rPr>
          <w:rFonts w:ascii="Times New Roman"/>
          <w:b w:val="false"/>
          <w:i w:val="false"/>
          <w:color w:val="000000"/>
          <w:sz w:val="28"/>
        </w:rPr>
        <w:t>
      2. Ақжігіт ауылының аумағындағы бөлек жергілікті қоғамдастық жиыны (одан әрі – Бөлек жиын) Ақжігіт ауылының жергілікті қоғамдастығының жиынына қатысу үшін өкілдерді сайлау мақсатында шақырылады және өткізіледі.</w:t>
      </w:r>
    </w:p>
    <w:bookmarkEnd w:id="11"/>
    <w:p>
      <w:pPr>
        <w:spacing w:after="0"/>
        <w:ind w:left="0"/>
        <w:jc w:val="left"/>
      </w:pPr>
      <w:r>
        <w:rPr>
          <w:rFonts w:ascii="Times New Roman"/>
          <w:b/>
          <w:i w:val="false"/>
          <w:color w:val="000000"/>
        </w:rPr>
        <w:t xml:space="preserve"> 2. Бөлек жиынын өткізудің жалпы қағидаттары</w:t>
      </w:r>
    </w:p>
    <w:bookmarkStart w:name="z13" w:id="12"/>
    <w:p>
      <w:pPr>
        <w:spacing w:after="0"/>
        <w:ind w:left="0"/>
        <w:jc w:val="both"/>
      </w:pPr>
      <w:r>
        <w:rPr>
          <w:rFonts w:ascii="Times New Roman"/>
          <w:b w:val="false"/>
          <w:i w:val="false"/>
          <w:color w:val="000000"/>
          <w:sz w:val="28"/>
        </w:rPr>
        <w:t>
      3. Ақжігіт ауылының ауылдың, көшенің, көппәтерлі тұрғын үйдің тұрғындарының жергілікті қоғамдастықтың жиынына қатысу үшін өкілдерді сайлауға қатысуы ерiктi болып табылады. Азаматты сайлауға қатысуға немесе қатыспауға мәжбүрлеуге, сондай-ақ оның еркiн бiлдiрудi шектеуге ешкiмнiң де құқығы жоқ.</w:t>
      </w:r>
    </w:p>
    <w:bookmarkEnd w:id="12"/>
    <w:bookmarkStart w:name="z14" w:id="13"/>
    <w:p>
      <w:pPr>
        <w:spacing w:after="0"/>
        <w:ind w:left="0"/>
        <w:jc w:val="both"/>
      </w:pPr>
      <w:r>
        <w:rPr>
          <w:rFonts w:ascii="Times New Roman"/>
          <w:b w:val="false"/>
          <w:i w:val="false"/>
          <w:color w:val="000000"/>
          <w:sz w:val="28"/>
        </w:rPr>
        <w:t>
      4. Қазақстан Республикасының азаматының Ақжігіт ауылындағы ауылдың, көшенің, көппәтерлі тұрғын үйдің аумағындағы тұрғылықты мекен-жайы бойынша тіркелу дерегі оның бөлек жиынға қатысуына негіз болып табылады.</w:t>
      </w:r>
    </w:p>
    <w:bookmarkEnd w:id="13"/>
    <w:bookmarkStart w:name="z15" w:id="14"/>
    <w:p>
      <w:pPr>
        <w:spacing w:after="0"/>
        <w:ind w:left="0"/>
        <w:jc w:val="both"/>
      </w:pPr>
      <w:r>
        <w:rPr>
          <w:rFonts w:ascii="Times New Roman"/>
          <w:b w:val="false"/>
          <w:i w:val="false"/>
          <w:color w:val="000000"/>
          <w:sz w:val="28"/>
        </w:rPr>
        <w:t>
      5. Жергілікті қоғамдастықтың мүшелері бөлек жиынға жеке қатысады және олардың әрқайсысы бір дауысқа ие болады.</w:t>
      </w:r>
    </w:p>
    <w:bookmarkEnd w:id="14"/>
    <w:bookmarkStart w:name="z16" w:id="15"/>
    <w:p>
      <w:pPr>
        <w:spacing w:after="0"/>
        <w:ind w:left="0"/>
        <w:jc w:val="both"/>
      </w:pPr>
      <w:r>
        <w:rPr>
          <w:rFonts w:ascii="Times New Roman"/>
          <w:b w:val="false"/>
          <w:i w:val="false"/>
          <w:color w:val="000000"/>
          <w:sz w:val="28"/>
        </w:rPr>
        <w:t>
      6. Бөлек жиынға кәмелетке толмағандар, сот iс-әрекетке қабілетсiз деп таныған, сондай-ақ сот үкiмiмен бас бостандығынан айыру орындарында отырған азаматтар қатыспайды.</w:t>
      </w:r>
    </w:p>
    <w:bookmarkEnd w:id="15"/>
    <w:p>
      <w:pPr>
        <w:spacing w:after="0"/>
        <w:ind w:left="0"/>
        <w:jc w:val="left"/>
      </w:pPr>
      <w:r>
        <w:rPr>
          <w:rFonts w:ascii="Times New Roman"/>
          <w:b/>
          <w:i w:val="false"/>
          <w:color w:val="000000"/>
        </w:rPr>
        <w:t xml:space="preserve"> 3. Бөлек жиынын шақыру және әзірлеу тәртібі</w:t>
      </w:r>
    </w:p>
    <w:bookmarkStart w:name="z17" w:id="16"/>
    <w:p>
      <w:pPr>
        <w:spacing w:after="0"/>
        <w:ind w:left="0"/>
        <w:jc w:val="both"/>
      </w:pPr>
      <w:r>
        <w:rPr>
          <w:rFonts w:ascii="Times New Roman"/>
          <w:b w:val="false"/>
          <w:i w:val="false"/>
          <w:color w:val="000000"/>
          <w:sz w:val="28"/>
        </w:rPr>
        <w:t>
      7. Бөлек жиынды Ақжігіт ауылының әкiмі шақырады.</w:t>
      </w:r>
    </w:p>
    <w:bookmarkEnd w:id="16"/>
    <w:bookmarkStart w:name="z18" w:id="17"/>
    <w:p>
      <w:pPr>
        <w:spacing w:after="0"/>
        <w:ind w:left="0"/>
        <w:jc w:val="both"/>
      </w:pPr>
      <w:r>
        <w:rPr>
          <w:rFonts w:ascii="Times New Roman"/>
          <w:b w:val="false"/>
          <w:i w:val="false"/>
          <w:color w:val="000000"/>
          <w:sz w:val="28"/>
        </w:rPr>
        <w:t>
      Аудан әкiмінің бөлек жиынды өткізуге оң шешімі бар болған жағдайда оны өткізуге жол беріледі.</w:t>
      </w:r>
    </w:p>
    <w:bookmarkEnd w:id="17"/>
    <w:bookmarkStart w:name="z19" w:id="18"/>
    <w:p>
      <w:pPr>
        <w:spacing w:after="0"/>
        <w:ind w:left="0"/>
        <w:jc w:val="both"/>
      </w:pPr>
      <w:r>
        <w:rPr>
          <w:rFonts w:ascii="Times New Roman"/>
          <w:b w:val="false"/>
          <w:i w:val="false"/>
          <w:color w:val="000000"/>
          <w:sz w:val="28"/>
        </w:rPr>
        <w:t>
      8. Жергілікті қоғамдастық халқы бөлек жиынның шақырылу уақыты, орны және талқыланатын мәселелер туралы бұқаралық ақпарат құралдары арқылы немесе Ақжігіт ауылында өзге де тәсілдермен олар өткізілетін күнге дейін күнтізбелік он күннен кешіктірілмей хабардар етіледі.</w:t>
      </w:r>
    </w:p>
    <w:bookmarkEnd w:id="18"/>
    <w:p>
      <w:pPr>
        <w:spacing w:after="0"/>
        <w:ind w:left="0"/>
        <w:jc w:val="left"/>
      </w:pPr>
      <w:r>
        <w:rPr>
          <w:rFonts w:ascii="Times New Roman"/>
          <w:b/>
          <w:i w:val="false"/>
          <w:color w:val="000000"/>
        </w:rPr>
        <w:t xml:space="preserve"> 4. Бөлек жиынды өткізу және шешім қабылдау тәртібі</w:t>
      </w:r>
    </w:p>
    <w:bookmarkStart w:name="z20" w:id="19"/>
    <w:p>
      <w:pPr>
        <w:spacing w:after="0"/>
        <w:ind w:left="0"/>
        <w:jc w:val="both"/>
      </w:pPr>
      <w:r>
        <w:rPr>
          <w:rFonts w:ascii="Times New Roman"/>
          <w:b w:val="false"/>
          <w:i w:val="false"/>
          <w:color w:val="000000"/>
          <w:sz w:val="28"/>
        </w:rPr>
        <w:t>
      9. Ауылдың, көшенің, көппәтерлі тұрғын үй шегінде бөлек жиынды өткізуді Ақжігіт ауылының әкiмі ұйымдастырады.</w:t>
      </w:r>
    </w:p>
    <w:bookmarkEnd w:id="19"/>
    <w:bookmarkStart w:name="z21" w:id="20"/>
    <w:p>
      <w:pPr>
        <w:spacing w:after="0"/>
        <w:ind w:left="0"/>
        <w:jc w:val="both"/>
      </w:pPr>
      <w:r>
        <w:rPr>
          <w:rFonts w:ascii="Times New Roman"/>
          <w:b w:val="false"/>
          <w:i w:val="false"/>
          <w:color w:val="000000"/>
          <w:sz w:val="28"/>
        </w:rPr>
        <w:t>
      10. Бөлек жиынды ашудың алдында тиісті ауылдың, көшенің, көппәтерлі тұрғын үйдің қатысып отырған және оған қатысуға құқығы бар тұрғындарды және шақырылғандарды тіркеу жүргізіледі.</w:t>
      </w:r>
    </w:p>
    <w:bookmarkEnd w:id="20"/>
    <w:bookmarkStart w:name="z22" w:id="21"/>
    <w:p>
      <w:pPr>
        <w:spacing w:after="0"/>
        <w:ind w:left="0"/>
        <w:jc w:val="both"/>
      </w:pPr>
      <w:r>
        <w:rPr>
          <w:rFonts w:ascii="Times New Roman"/>
          <w:b w:val="false"/>
          <w:i w:val="false"/>
          <w:color w:val="000000"/>
          <w:sz w:val="28"/>
        </w:rPr>
        <w:t>
      11. Бөлек жиын оған тиісті ауылдың, көшенің, көппәтерлі тұрғын үйлер тұрғындарының кемінде он пайызы қатысқанда өтті деп есептеледі.</w:t>
      </w:r>
    </w:p>
    <w:bookmarkEnd w:id="21"/>
    <w:bookmarkStart w:name="z23" w:id="22"/>
    <w:p>
      <w:pPr>
        <w:spacing w:after="0"/>
        <w:ind w:left="0"/>
        <w:jc w:val="both"/>
      </w:pPr>
      <w:r>
        <w:rPr>
          <w:rFonts w:ascii="Times New Roman"/>
          <w:b w:val="false"/>
          <w:i w:val="false"/>
          <w:color w:val="000000"/>
          <w:sz w:val="28"/>
        </w:rPr>
        <w:t>
      12. Бөлек жиынды Ақжігіт ауылының әкімі немесе ол уәкілеттік берілген тұлға ашады.</w:t>
      </w:r>
    </w:p>
    <w:bookmarkEnd w:id="22"/>
    <w:bookmarkStart w:name="z24" w:id="23"/>
    <w:p>
      <w:pPr>
        <w:spacing w:after="0"/>
        <w:ind w:left="0"/>
        <w:jc w:val="both"/>
      </w:pPr>
      <w:r>
        <w:rPr>
          <w:rFonts w:ascii="Times New Roman"/>
          <w:b w:val="false"/>
          <w:i w:val="false"/>
          <w:color w:val="000000"/>
          <w:sz w:val="28"/>
        </w:rPr>
        <w:t>
      Ақжігіт ауылының әкімі немесе ол уәкілеттік берген тұлға бөлек жиынның төрағасы болып табылады.</w:t>
      </w:r>
    </w:p>
    <w:bookmarkEnd w:id="23"/>
    <w:bookmarkStart w:name="z25" w:id="24"/>
    <w:p>
      <w:pPr>
        <w:spacing w:after="0"/>
        <w:ind w:left="0"/>
        <w:jc w:val="both"/>
      </w:pPr>
      <w:r>
        <w:rPr>
          <w:rFonts w:ascii="Times New Roman"/>
          <w:b w:val="false"/>
          <w:i w:val="false"/>
          <w:color w:val="000000"/>
          <w:sz w:val="28"/>
        </w:rPr>
        <w:t>
      Бөлек жиынның хаттамаларын рәсімдеу үшін ашық дауыс беру арқылы хатшы сайланады.</w:t>
      </w:r>
    </w:p>
    <w:bookmarkEnd w:id="24"/>
    <w:bookmarkStart w:name="z26" w:id="25"/>
    <w:p>
      <w:pPr>
        <w:spacing w:after="0"/>
        <w:ind w:left="0"/>
        <w:jc w:val="both"/>
      </w:pPr>
      <w:r>
        <w:rPr>
          <w:rFonts w:ascii="Times New Roman"/>
          <w:b w:val="false"/>
          <w:i w:val="false"/>
          <w:color w:val="000000"/>
          <w:sz w:val="28"/>
        </w:rPr>
        <w:t>
      13. Бөлек жиында хаттама жүргізіледі, оған төраға мен хатшы қол қояды және ол Ақжігіт ауылы әкімінің аппаратына беріледі.</w:t>
      </w:r>
    </w:p>
    <w:bookmarkEnd w:id="25"/>
    <w:bookmarkStart w:name="z27" w:id="26"/>
    <w:p>
      <w:pPr>
        <w:spacing w:after="0"/>
        <w:ind w:left="0"/>
        <w:jc w:val="both"/>
      </w:pPr>
      <w:r>
        <w:rPr>
          <w:rFonts w:ascii="Times New Roman"/>
          <w:b w:val="false"/>
          <w:i w:val="false"/>
          <w:color w:val="000000"/>
          <w:sz w:val="28"/>
        </w:rPr>
        <w:t>
      14. Бөлек жиынның шешімі, егер оған бөлек жиынға қатысушылардың жартысынан астамы дауыс берсе, қабылданды деп есептеледі.</w:t>
      </w:r>
    </w:p>
    <w:bookmarkEnd w:id="26"/>
    <w:p>
      <w:pPr>
        <w:spacing w:after="0"/>
        <w:ind w:left="0"/>
        <w:jc w:val="left"/>
      </w:pPr>
      <w:r>
        <w:rPr>
          <w:rFonts w:ascii="Times New Roman"/>
          <w:b/>
          <w:i w:val="false"/>
          <w:color w:val="000000"/>
        </w:rPr>
        <w:t xml:space="preserve"> 5. Ақжігіт ауылының жергілікті қоғамдастық жиынына қатысу үшін тұрғындар өкілдерінің санын айқындау тәртібі</w:t>
      </w:r>
    </w:p>
    <w:bookmarkStart w:name="z28" w:id="27"/>
    <w:p>
      <w:pPr>
        <w:spacing w:after="0"/>
        <w:ind w:left="0"/>
        <w:jc w:val="both"/>
      </w:pPr>
      <w:r>
        <w:rPr>
          <w:rFonts w:ascii="Times New Roman"/>
          <w:b w:val="false"/>
          <w:i w:val="false"/>
          <w:color w:val="000000"/>
          <w:sz w:val="28"/>
        </w:rPr>
        <w:t>
      15. Ақжігіт ауылының жергілікті қоғамдастығының жиынына қатысу үшін ауылдың, көшенің, көппәтерлі тұрғын үйдің тұрғындарының өкілдерінің саны ауылдың, көшенің, көппәтерлі тұрғын үйдің тұрғындарының бір пайызы негізінде анықталады.</w:t>
      </w:r>
    </w:p>
    <w:bookmarkEnd w:id="27"/>
    <w:bookmarkStart w:name="z29" w:id="28"/>
    <w:p>
      <w:pPr>
        <w:spacing w:after="0"/>
        <w:ind w:left="0"/>
        <w:jc w:val="both"/>
      </w:pPr>
      <w:r>
        <w:rPr>
          <w:rFonts w:ascii="Times New Roman"/>
          <w:b w:val="false"/>
          <w:i w:val="false"/>
          <w:color w:val="000000"/>
          <w:sz w:val="28"/>
        </w:rPr>
        <w:t>
      16. Дауыс беру ашық түрде әрбір кандидатура бойынша дербес жүргізіледі. Бөлек жиынға қатысушылардың ең көп дауыстарына ие болған кандидаттар сайланған болып есептеледі.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