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52a0" w14:textId="e6252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2017 жылғы 30 қазандағы № 18/145 шешімі. Маңғыстау облысы Әділет департаментінде 2017 жылғы 22 қарашада № 3464 болып тіркелді. Күші жойылды - Маңғыстау облысы Бейнеу аудандық мәслихатының 23 қазандағы 2023 жылғы № 7/71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23.10.2023 </w:t>
      </w:r>
      <w:r>
        <w:rPr>
          <w:rFonts w:ascii="Times New Roman"/>
          <w:b w:val="false"/>
          <w:i w:val="false"/>
          <w:color w:val="ff0000"/>
          <w:sz w:val="28"/>
        </w:rPr>
        <w:t>№ 7/71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және Маңғыстау облысының әділет департаментінің 2017 жылғы 24 тамыздағы №10-15-4307 ұсынысының негізінде, Бейнеу аудандық мәслихаты </w:t>
      </w:r>
      <w:r>
        <w:rPr>
          <w:rFonts w:ascii="Times New Roman"/>
          <w:b/>
          <w:i w:val="false"/>
          <w:color w:val="000000"/>
          <w:sz w:val="28"/>
        </w:rPr>
        <w:t>ШЕШІМҚАБЫЛДАДЫ: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Бейнеу ауданында әлеуметтіккөмек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Бейнеу аудандық мәслихатының кейбір шешімдерінің күші жойылды деп танылсын.</w:t>
      </w:r>
    </w:p>
    <w:bookmarkEnd w:id="2"/>
    <w:bookmarkStart w:name="z3" w:id="3"/>
    <w:p>
      <w:pPr>
        <w:spacing w:after="0"/>
        <w:ind w:left="0"/>
        <w:jc w:val="both"/>
      </w:pPr>
      <w:r>
        <w:rPr>
          <w:rFonts w:ascii="Times New Roman"/>
          <w:b w:val="false"/>
          <w:i w:val="false"/>
          <w:color w:val="000000"/>
          <w:sz w:val="28"/>
        </w:rPr>
        <w:t>
      3. "Бейнеу аудандық мәслихатының аппараты" мемлекеттік мекемесі (Ж.Оспанов) осы шешімнің әділет органдарында мемлекеттік тіркелуін, оның Қазақстан Республикасы нормативтік құқықтық актілерінің эталондық бақылау банкіндежәне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шешімнің орындалысын бақылау Бейнеу аудандық мәслихатының әлеуметтік мәселелер жөніндегі және заңдылық пен құқық тәртібі мәселелері жөніндегі комиссиясына (Р.Тайшыбаев) жүктелсін.</w:t>
      </w:r>
    </w:p>
    <w:bookmarkEnd w:id="4"/>
    <w:bookmarkStart w:name="z5" w:id="5"/>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Б.Досов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А.Ұлұқбанов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жұмыспен қамту,</w:t>
      </w:r>
    </w:p>
    <w:p>
      <w:pPr>
        <w:spacing w:after="0"/>
        <w:ind w:left="0"/>
        <w:jc w:val="both"/>
      </w:pPr>
      <w:r>
        <w:rPr>
          <w:rFonts w:ascii="Times New Roman"/>
          <w:b w:val="false"/>
          <w:i w:val="false"/>
          <w:color w:val="000000"/>
          <w:sz w:val="28"/>
        </w:rPr>
        <w:t>
      әлеуметтік бағдарламалар және</w:t>
      </w:r>
    </w:p>
    <w:p>
      <w:pPr>
        <w:spacing w:after="0"/>
        <w:ind w:left="0"/>
        <w:jc w:val="both"/>
      </w:pPr>
      <w:r>
        <w:rPr>
          <w:rFonts w:ascii="Times New Roman"/>
          <w:b w:val="false"/>
          <w:i w:val="false"/>
          <w:color w:val="000000"/>
          <w:sz w:val="28"/>
        </w:rPr>
        <w:t>
      азаматтық хал актілерін тіркеу</w:t>
      </w:r>
    </w:p>
    <w:p>
      <w:pPr>
        <w:spacing w:after="0"/>
        <w:ind w:left="0"/>
        <w:jc w:val="both"/>
      </w:pPr>
      <w:r>
        <w:rPr>
          <w:rFonts w:ascii="Times New Roman"/>
          <w:b w:val="false"/>
          <w:i w:val="false"/>
          <w:color w:val="000000"/>
          <w:sz w:val="28"/>
        </w:rPr>
        <w:t>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xml:space="preserve">
      Қ.Назарханов </w:t>
      </w:r>
    </w:p>
    <w:p>
      <w:pPr>
        <w:spacing w:after="0"/>
        <w:ind w:left="0"/>
        <w:jc w:val="both"/>
      </w:pPr>
      <w:r>
        <w:rPr>
          <w:rFonts w:ascii="Times New Roman"/>
          <w:b w:val="false"/>
          <w:i w:val="false"/>
          <w:color w:val="000000"/>
          <w:sz w:val="28"/>
        </w:rPr>
        <w:t>
      "30" қазан 2017 жыл</w:t>
      </w:r>
    </w:p>
    <w:p>
      <w:pPr>
        <w:spacing w:after="0"/>
        <w:ind w:left="0"/>
        <w:jc w:val="both"/>
      </w:pPr>
      <w:r>
        <w:rPr>
          <w:rFonts w:ascii="Times New Roman"/>
          <w:b w:val="false"/>
          <w:i w:val="false"/>
          <w:color w:val="000000"/>
          <w:sz w:val="28"/>
        </w:rPr>
        <w:t>
       "Бейнеу аудандық экономика</w:t>
      </w:r>
    </w:p>
    <w:p>
      <w:pPr>
        <w:spacing w:after="0"/>
        <w:ind w:left="0"/>
        <w:jc w:val="both"/>
      </w:pPr>
      <w:r>
        <w:rPr>
          <w:rFonts w:ascii="Times New Roman"/>
          <w:b w:val="false"/>
          <w:i w:val="false"/>
          <w:color w:val="000000"/>
          <w:sz w:val="28"/>
        </w:rPr>
        <w:t>
      және қаржы бөлімі" мемлекеттік</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Б.Әзірханов</w:t>
      </w:r>
    </w:p>
    <w:p>
      <w:pPr>
        <w:spacing w:after="0"/>
        <w:ind w:left="0"/>
        <w:jc w:val="both"/>
      </w:pPr>
      <w:r>
        <w:rPr>
          <w:rFonts w:ascii="Times New Roman"/>
          <w:b w:val="false"/>
          <w:i w:val="false"/>
          <w:color w:val="000000"/>
          <w:sz w:val="28"/>
        </w:rPr>
        <w:t>
      "30" қазан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мәслихатының2017 жылғы 30 қазандағы №18/145шешімімен бекітілген</w:t>
            </w:r>
          </w:p>
        </w:tc>
      </w:tr>
    </w:tbl>
    <w:bookmarkStart w:name="z11" w:id="6"/>
    <w:p>
      <w:pPr>
        <w:spacing w:after="0"/>
        <w:ind w:left="0"/>
        <w:jc w:val="left"/>
      </w:pPr>
      <w:r>
        <w:rPr>
          <w:rFonts w:ascii="Times New Roman"/>
          <w:b/>
          <w:i w:val="false"/>
          <w:color w:val="000000"/>
        </w:rPr>
        <w:t xml:space="preserve"> </w:t>
      </w:r>
      <w:r>
        <w:rPr>
          <w:rFonts w:ascii="Times New Roman"/>
          <w:b/>
          <w:i w:val="false"/>
          <w:color w:val="000000"/>
        </w:rPr>
        <w:t>Бейнеу ауданында әлеуметтiк көмек көрсетудің, оның мөлшерлерiн белгiлеудің және мұқтаж азаматтардың жекелеген санаттарының тiзбесiн айқындаудың қағидасы</w:t>
      </w:r>
    </w:p>
    <w:bookmarkEnd w:id="6"/>
    <w:p>
      <w:pPr>
        <w:spacing w:after="0"/>
        <w:ind w:left="0"/>
        <w:jc w:val="both"/>
      </w:pPr>
      <w:r>
        <w:rPr>
          <w:rFonts w:ascii="Times New Roman"/>
          <w:b w:val="false"/>
          <w:i w:val="false"/>
          <w:color w:val="ff0000"/>
          <w:sz w:val="28"/>
        </w:rPr>
        <w:t xml:space="preserve">
      Ескерту. Қағида жаңа редакцияда - Маңғыстау облысы Бейнеу аудандық мәслихатының 12.10.2021 </w:t>
      </w:r>
      <w:r>
        <w:rPr>
          <w:rFonts w:ascii="Times New Roman"/>
          <w:b w:val="false"/>
          <w:i w:val="false"/>
          <w:color w:val="ff0000"/>
          <w:sz w:val="28"/>
        </w:rPr>
        <w:t>№ 11/99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Бейнеу ауданында әлеуметтiк көмек көрсетудің, оның мөлшерлерiн белгiлеудің және мұқтаж азаматтардың жекелеген санаттарының тiзбесiн айқындаудың қағидасы (бұдан әрi - Қағида)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(бұдан әрі – Үлгілік қағидалар)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Үкiметiнiң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8"/>
    <w:bookmarkStart w:name="z14" w:id="9"/>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9"/>
    <w:bookmarkStart w:name="z15"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0"/>
    <w:bookmarkStart w:name="z16" w:id="11"/>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11"/>
    <w:bookmarkStart w:name="z17" w:id="12"/>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Маңғыстау облысы бойынша департаменті" республикалық мемлекеттiк мекемесi есептейтiн, мөлшерi бойынша ең төмен тұтыну себетiнiң құнына тең, бiр адамға қажеттi ең төмен ақшалай кiрiс;</w:t>
      </w:r>
    </w:p>
    <w:bookmarkEnd w:id="12"/>
    <w:bookmarkStart w:name="z18" w:id="13"/>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13"/>
    <w:bookmarkStart w:name="z19" w:id="14"/>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4"/>
    <w:bookmarkStart w:name="z20" w:id="15"/>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5"/>
    <w:bookmarkStart w:name="z21" w:id="16"/>
    <w:p>
      <w:pPr>
        <w:spacing w:after="0"/>
        <w:ind w:left="0"/>
        <w:jc w:val="both"/>
      </w:pPr>
      <w:r>
        <w:rPr>
          <w:rFonts w:ascii="Times New Roman"/>
          <w:b w:val="false"/>
          <w:i w:val="false"/>
          <w:color w:val="000000"/>
          <w:sz w:val="28"/>
        </w:rPr>
        <w:t>
      7) уәкiлеттi орган - "Бейнеу аудандық жұмыспен қамту, әлеуметтiк бағдарламалар және азаматтық хал актiлерiн тiркеу бөлiмi" мемлекеттiк мекемесi;</w:t>
      </w:r>
    </w:p>
    <w:bookmarkEnd w:id="16"/>
    <w:bookmarkStart w:name="z22" w:id="17"/>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 ауылдық округ әкiмiнiң шешiмдерiмен құрылатын комиссия;</w:t>
      </w:r>
    </w:p>
    <w:bookmarkEnd w:id="17"/>
    <w:bookmarkStart w:name="z23" w:id="18"/>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8"/>
    <w:bookmarkStart w:name="z24" w:id="19"/>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bookmarkEnd w:id="19"/>
    <w:bookmarkStart w:name="z25" w:id="2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Әлеуметтік көмек бір рет және (немесе) мерзімді (ай сайын, жартыжылдықта 1 рет) көрсетіледі.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Бейнеу аудандық мәслихатының 09. 09.2022 </w:t>
      </w:r>
      <w:r>
        <w:rPr>
          <w:rFonts w:ascii="Times New Roman"/>
          <w:b w:val="false"/>
          <w:i w:val="false"/>
          <w:color w:val="000000"/>
          <w:sz w:val="28"/>
        </w:rPr>
        <w:t>№ 22/215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Республикасында мүгедектігі бар адамдарды әлеуметтік қорғау туралы"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және "Ардагерлер туралы" Қазақстан Республикасының Заңы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көзделген әлеуметтік қолдау шаралары осы Қағидаларда белгіленген тәртіпте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Бейнеу аудандық мәслихатының 26.12.2022 </w:t>
      </w:r>
      <w:r>
        <w:rPr>
          <w:rFonts w:ascii="Times New Roman"/>
          <w:b w:val="false"/>
          <w:i w:val="false"/>
          <w:color w:val="000000"/>
          <w:sz w:val="28"/>
        </w:rPr>
        <w:t>№ 29/265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1"/>
    <w:bookmarkStart w:name="z28"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Мереке күндеріне әлеуметтік көмек бір рет келесі санаттағы азаматтарға көрсетіледі:</w:t>
      </w:r>
    </w:p>
    <w:bookmarkEnd w:id="22"/>
    <w:bookmarkStart w:name="z6" w:id="23"/>
    <w:p>
      <w:pPr>
        <w:spacing w:after="0"/>
        <w:ind w:left="0"/>
        <w:jc w:val="both"/>
      </w:pPr>
      <w:r>
        <w:rPr>
          <w:rFonts w:ascii="Times New Roman"/>
          <w:b w:val="false"/>
          <w:i w:val="false"/>
          <w:color w:val="000000"/>
          <w:sz w:val="28"/>
        </w:rPr>
        <w:t>
      1) 21-23 наурыз – Наурыз мейрамы:</w:t>
      </w:r>
    </w:p>
    <w:bookmarkEnd w:id="23"/>
    <w:bookmarkStart w:name="z7" w:id="24"/>
    <w:p>
      <w:pPr>
        <w:spacing w:after="0"/>
        <w:ind w:left="0"/>
        <w:jc w:val="both"/>
      </w:pPr>
      <w:r>
        <w:rPr>
          <w:rFonts w:ascii="Times New Roman"/>
          <w:b w:val="false"/>
          <w:i w:val="false"/>
          <w:color w:val="000000"/>
          <w:sz w:val="28"/>
        </w:rPr>
        <w:t>
      "Алтын алқа", "Күміс алқа" алқаларымен наградталған және бұрын "Батыр ана" атағын алған, І және ІІ дәрежелі "Ана даңқы" ордендерімен наградталған көп балалы аналарға – 2 (екі) айлық есептік көрсеткіш;</w:t>
      </w:r>
    </w:p>
    <w:bookmarkEnd w:id="24"/>
    <w:bookmarkStart w:name="z8" w:id="25"/>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25"/>
    <w:bookmarkStart w:name="z9" w:id="26"/>
    <w:p>
      <w:pPr>
        <w:spacing w:after="0"/>
        <w:ind w:left="0"/>
        <w:jc w:val="both"/>
      </w:pPr>
      <w:r>
        <w:rPr>
          <w:rFonts w:ascii="Times New Roman"/>
          <w:b w:val="false"/>
          <w:i w:val="false"/>
          <w:color w:val="000000"/>
          <w:sz w:val="28"/>
        </w:rPr>
        <w:t>
      2) 1 мамыр – Қазақстан халқының бірлігі мерекесі:</w:t>
      </w:r>
    </w:p>
    <w:bookmarkEnd w:id="26"/>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p>
      <w:pPr>
        <w:spacing w:after="0"/>
        <w:ind w:left="0"/>
        <w:jc w:val="both"/>
      </w:pPr>
      <w:r>
        <w:rPr>
          <w:rFonts w:ascii="Times New Roman"/>
          <w:b w:val="false"/>
          <w:i w:val="false"/>
          <w:color w:val="000000"/>
          <w:sz w:val="28"/>
        </w:rPr>
        <w:t>
      3) 9 мамыр - Жеңіс күні:</w:t>
      </w:r>
    </w:p>
    <w:p>
      <w:pPr>
        <w:spacing w:after="0"/>
        <w:ind w:left="0"/>
        <w:jc w:val="both"/>
      </w:pPr>
      <w:r>
        <w:rPr>
          <w:rFonts w:ascii="Times New Roman"/>
          <w:b w:val="false"/>
          <w:i w:val="false"/>
          <w:color w:val="000000"/>
          <w:sz w:val="28"/>
        </w:rPr>
        <w:t>
      Ұлы Отан соғысының ардагерлеріне – 1 000 000 (бір миллион) теңге;</w:t>
      </w:r>
    </w:p>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60 (алпыс) айлық есептік көрсеткіш;</w:t>
      </w:r>
    </w:p>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- 50 (елу) айлық есептік көрсеткіш;</w:t>
      </w:r>
    </w:p>
    <w:p>
      <w:pPr>
        <w:spacing w:after="0"/>
        <w:ind w:left="0"/>
        <w:jc w:val="both"/>
      </w:pPr>
      <w:r>
        <w:rPr>
          <w:rFonts w:ascii="Times New Roman"/>
          <w:b w:val="false"/>
          <w:i w:val="false"/>
          <w:color w:val="000000"/>
          <w:sz w:val="28"/>
        </w:rPr>
        <w:t>
      еңбек ардагерлеріне - 40 (қырық) айлық есептік көрсеткіш;</w:t>
      </w:r>
    </w:p>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 баптарында</w:t>
      </w:r>
      <w:r>
        <w:rPr>
          <w:rFonts w:ascii="Times New Roman"/>
          <w:b w:val="false"/>
          <w:i w:val="false"/>
          <w:color w:val="000000"/>
          <w:sz w:val="28"/>
        </w:rPr>
        <w:t xml:space="preserve"> аталған адамдардың отбасыларына;</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Ленинград қаласының госпитальдары мен ауруханаларының қаза тапқан жұмыскерлерінiң отбасыларына;</w:t>
      </w:r>
    </w:p>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40 (қырық) айлық есептік көрсеткіш;</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w:t>
      </w:r>
    </w:p>
    <w:p>
      <w:pPr>
        <w:spacing w:after="0"/>
        <w:ind w:left="0"/>
        <w:jc w:val="both"/>
      </w:pPr>
      <w:r>
        <w:rPr>
          <w:rFonts w:ascii="Times New Roman"/>
          <w:b w:val="false"/>
          <w:i w:val="false"/>
          <w:color w:val="000000"/>
          <w:sz w:val="28"/>
        </w:rPr>
        <w:t>
      1979 жылғы 1 желтоқсаннан 1989 жылғы желтоқсанды қоса алған кезеңде Ауғанстанға және ұрыс қимылдары жүргізілген басқа да елдерге жұмысқа жiберiлген жұмысшылары мен қызметшiлеріне - 40 (қырық) айлық есептік көрсеткіш;</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w:t>
      </w:r>
    </w:p>
    <w:bookmarkStart w:name="z29" w:id="27"/>
    <w:p>
      <w:pPr>
        <w:spacing w:after="0"/>
        <w:ind w:left="0"/>
        <w:jc w:val="both"/>
      </w:pPr>
      <w:r>
        <w:rPr>
          <w:rFonts w:ascii="Times New Roman"/>
          <w:b w:val="false"/>
          <w:i w:val="false"/>
          <w:color w:val="000000"/>
          <w:sz w:val="28"/>
        </w:rPr>
        <w:t>
      4) 4 маусым – Қазақстан Республикасының Мемлекеттік рәміздері күні:</w:t>
      </w:r>
    </w:p>
    <w:bookmarkEnd w:id="27"/>
    <w:bookmarkStart w:name="z30" w:id="28"/>
    <w:p>
      <w:pPr>
        <w:spacing w:after="0"/>
        <w:ind w:left="0"/>
        <w:jc w:val="both"/>
      </w:pPr>
      <w:r>
        <w:rPr>
          <w:rFonts w:ascii="Times New Roman"/>
          <w:b w:val="false"/>
          <w:i w:val="false"/>
          <w:color w:val="000000"/>
          <w:sz w:val="28"/>
        </w:rPr>
        <w:t>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28"/>
    <w:bookmarkStart w:name="z31" w:id="29"/>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29"/>
    <w:bookmarkStart w:name="z32" w:id="30"/>
    <w:p>
      <w:pPr>
        <w:spacing w:after="0"/>
        <w:ind w:left="0"/>
        <w:jc w:val="both"/>
      </w:pPr>
      <w:r>
        <w:rPr>
          <w:rFonts w:ascii="Times New Roman"/>
          <w:b w:val="false"/>
          <w:i w:val="false"/>
          <w:color w:val="000000"/>
          <w:sz w:val="28"/>
        </w:rPr>
        <w:t>
      Семей ядролық сынақ полигонында ядролық сынақ салдарынан зардап шеккен тұлғаларға – 10 (он) айлық есептік көрсеткіш;</w:t>
      </w:r>
    </w:p>
    <w:bookmarkEnd w:id="30"/>
    <w:bookmarkStart w:name="z33" w:id="31"/>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bookmarkEnd w:id="31"/>
    <w:bookmarkStart w:name="z34" w:id="32"/>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әрбір балаға 8 (сегіз) айлық есептік көрсеткіш;</w:t>
      </w:r>
    </w:p>
    <w:bookmarkEnd w:id="32"/>
    <w:bookmarkStart w:name="z35" w:id="33"/>
    <w:p>
      <w:pPr>
        <w:spacing w:after="0"/>
        <w:ind w:left="0"/>
        <w:jc w:val="both"/>
      </w:pPr>
      <w:r>
        <w:rPr>
          <w:rFonts w:ascii="Times New Roman"/>
          <w:b w:val="false"/>
          <w:i w:val="false"/>
          <w:color w:val="000000"/>
          <w:sz w:val="28"/>
        </w:rPr>
        <w:t>
      6) 25 қазан – Республика күні:</w:t>
      </w:r>
    </w:p>
    <w:bookmarkEnd w:id="33"/>
    <w:bookmarkStart w:name="z36" w:id="34"/>
    <w:p>
      <w:pPr>
        <w:spacing w:after="0"/>
        <w:ind w:left="0"/>
        <w:jc w:val="both"/>
      </w:pPr>
      <w:r>
        <w:rPr>
          <w:rFonts w:ascii="Times New Roman"/>
          <w:b w:val="false"/>
          <w:i w:val="false"/>
          <w:color w:val="000000"/>
          <w:sz w:val="28"/>
        </w:rPr>
        <w:t xml:space="preserve">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 </w:t>
      </w:r>
    </w:p>
    <w:bookmarkEnd w:id="34"/>
    <w:bookmarkStart w:name="z37" w:id="35"/>
    <w:p>
      <w:pPr>
        <w:spacing w:after="0"/>
        <w:ind w:left="0"/>
        <w:jc w:val="both"/>
      </w:pPr>
      <w:r>
        <w:rPr>
          <w:rFonts w:ascii="Times New Roman"/>
          <w:b w:val="false"/>
          <w:i w:val="false"/>
          <w:color w:val="000000"/>
          <w:sz w:val="28"/>
        </w:rPr>
        <w:t>
      70 (жетпіс) жастан асқан зейнеткерлерге – 2 (екі) айлық есептік көрсеткіш;</w:t>
      </w:r>
    </w:p>
    <w:bookmarkEnd w:id="35"/>
    <w:bookmarkStart w:name="z38" w:id="36"/>
    <w:p>
      <w:pPr>
        <w:spacing w:after="0"/>
        <w:ind w:left="0"/>
        <w:jc w:val="both"/>
      </w:pPr>
      <w:r>
        <w:rPr>
          <w:rFonts w:ascii="Times New Roman"/>
          <w:b w:val="false"/>
          <w:i w:val="false"/>
          <w:color w:val="000000"/>
          <w:sz w:val="28"/>
        </w:rPr>
        <w:t>
      7) 16 желтоқсан – Тәуелсіздік күні:</w:t>
      </w:r>
    </w:p>
    <w:bookmarkEnd w:id="36"/>
    <w:bookmarkStart w:name="z39" w:id="37"/>
    <w:p>
      <w:pPr>
        <w:spacing w:after="0"/>
        <w:ind w:left="0"/>
        <w:jc w:val="both"/>
      </w:pPr>
      <w:r>
        <w:rPr>
          <w:rFonts w:ascii="Times New Roman"/>
          <w:b w:val="false"/>
          <w:i w:val="false"/>
          <w:color w:val="000000"/>
          <w:sz w:val="28"/>
        </w:rPr>
        <w:t>
      "</w:t>
      </w:r>
      <w:r>
        <w:rPr>
          <w:rFonts w:ascii="Times New Roman"/>
          <w:b w:val="false"/>
          <w:i w:val="false"/>
          <w:color w:val="000000"/>
          <w:sz w:val="28"/>
        </w:rPr>
        <w:t>Жаппай саяси қуғын-сүргіндер құрбандарын ақтау туралы</w:t>
      </w:r>
      <w:r>
        <w:rPr>
          <w:rFonts w:ascii="Times New Roman"/>
          <w:b w:val="false"/>
          <w:i w:val="false"/>
          <w:color w:val="000000"/>
          <w:sz w:val="28"/>
        </w:rPr>
        <w:t>" Қазақстан Республикасының Заңында белгіленген тәртіппен ақталған, Қазақстандағы 1986 жылғы 17-18 желтоқсан оқиғаларына қатысқан тұлғаларға – 50 (елу) айлық есептік көрсеткіш;</w:t>
      </w:r>
    </w:p>
    <w:bookmarkEnd w:id="37"/>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 жастан он сегіз жасқа дейінгі бірінші, екінші, үшінші топтағы мүгедектігі бар балаларға - 5 (бес) айлық есептік көрсеткіш.</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 жаңа редакцияда - Маңғыстау облысы Бейнеу аудандық мәслихатының 26.06.2023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2" w:id="3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Мұқтаж азаматтардың жекелеген санаттарына әлеуметтік көмек бір рет және (немесе) мерзімді (ай сайын, жартыжылдықта 1 рет) келесі санаттағы азаматтарға көрсетіледі:</w:t>
      </w:r>
    </w:p>
    <w:bookmarkEnd w:id="38"/>
    <w:p>
      <w:pPr>
        <w:spacing w:after="0"/>
        <w:ind w:left="0"/>
        <w:jc w:val="both"/>
      </w:pPr>
      <w:r>
        <w:rPr>
          <w:rFonts w:ascii="Times New Roman"/>
          <w:b w:val="false"/>
          <w:i w:val="false"/>
          <w:color w:val="000000"/>
          <w:sz w:val="28"/>
        </w:rPr>
        <w:t>
      1) мүгедектігі бойынша жәрдемақы немесе зейнетақы алмайтын, әлеуметтік маңызды аурулары бар: қатерлі ісіктері бар, туберкулез ауруымен диспансерлік есепте тұрған, адамның иммун тапшылығы вирусын жұқтырған тұлғаларға, табыстарын есепке алмай 26 (жиырма алты) айлық есептік көрсеткіш мөлшерінде, бір рет;</w:t>
      </w:r>
    </w:p>
    <w:p>
      <w:pPr>
        <w:spacing w:after="0"/>
        <w:ind w:left="0"/>
        <w:jc w:val="both"/>
      </w:pPr>
      <w:r>
        <w:rPr>
          <w:rFonts w:ascii="Times New Roman"/>
          <w:b w:val="false"/>
          <w:i w:val="false"/>
          <w:color w:val="000000"/>
          <w:sz w:val="28"/>
        </w:rPr>
        <w:t>
      2) табиғи зілзаланың немесе өрттің салдарынан зиян келтірілген тұлғаларға, табыстарын есепке алмай, осы жағдай туындаған сәттен бастап алты ай ішінде 50 (елу) айлық есептік көрсеткіш мөлшерінде, бір рет;</w:t>
      </w:r>
    </w:p>
    <w:bookmarkStart w:name="z10" w:id="39"/>
    <w:p>
      <w:pPr>
        <w:spacing w:after="0"/>
        <w:ind w:left="0"/>
        <w:jc w:val="both"/>
      </w:pPr>
      <w:r>
        <w:rPr>
          <w:rFonts w:ascii="Times New Roman"/>
          <w:b w:val="false"/>
          <w:i w:val="false"/>
          <w:color w:val="000000"/>
          <w:sz w:val="28"/>
        </w:rPr>
        <w:t>
      3) өтініш берген тоқсан алдындағы Маңғыстау облысы бойынша ең төмен күнкөріс деңгейінің еселік шамасы 1,5-нан төмен жан басына шаққандағы орташа табысы бар өмірлік қиын жағдайға ұшыраған тұлғаларға, 40 (қырық) айлық есептік көрсеткіш мөлшерінде, бір рет;</w:t>
      </w:r>
    </w:p>
    <w:bookmarkEnd w:id="39"/>
    <w:p>
      <w:pPr>
        <w:spacing w:after="0"/>
        <w:ind w:left="0"/>
        <w:jc w:val="both"/>
      </w:pPr>
      <w:r>
        <w:rPr>
          <w:rFonts w:ascii="Times New Roman"/>
          <w:b w:val="false"/>
          <w:i w:val="false"/>
          <w:color w:val="000000"/>
          <w:sz w:val="28"/>
        </w:rPr>
        <w:t>
      4) адамның иммунитет тапшылығы вирусын жұқтырып алған балаларға, Қазақстан Республикасы бойынша 2 (екі) ең төменгі күнкөріс деңгейі мөлшерінде, ай сайын;</w:t>
      </w:r>
    </w:p>
    <w:p>
      <w:pPr>
        <w:spacing w:after="0"/>
        <w:ind w:left="0"/>
        <w:jc w:val="both"/>
      </w:pPr>
      <w:r>
        <w:rPr>
          <w:rFonts w:ascii="Times New Roman"/>
          <w:b w:val="false"/>
          <w:i w:val="false"/>
          <w:color w:val="000000"/>
          <w:sz w:val="28"/>
        </w:rPr>
        <w:t>
      5) Қазақстан Республикасы жоғары оқу орындарының күндізгі оқу нысаны бойынша оқитын: бала кезінен мүгедектігі бар адамдар, жетімдер, ата-аналарының (ата-анасының) қамқорлығынсыз қалған балалар қатарындағы, жергілікті өкілді органдар ең төмен күнкөріс деңгейіне еселік қатынаста белгілейтін шектен аспайтын жан басына шаққандағы орташа табысы болған жағдайда, студенттерге 125 (бір жүз жиырма бес) айлық есептік көрсеткіш мөлшерінде, жартыжылдықта 1 рет;</w:t>
      </w:r>
    </w:p>
    <w:p>
      <w:pPr>
        <w:spacing w:after="0"/>
        <w:ind w:left="0"/>
        <w:jc w:val="both"/>
      </w:pPr>
      <w:r>
        <w:rPr>
          <w:rFonts w:ascii="Times New Roman"/>
          <w:b w:val="false"/>
          <w:i w:val="false"/>
          <w:color w:val="000000"/>
          <w:sz w:val="28"/>
        </w:rPr>
        <w:t>
      6) 6) Ұлы Отан соғысының ардагерлеріне, басқа мемлекеттердің аумағындағы ұрыс қимылдарының ардагерлеріне және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санаториялық-курорттық емделуге табыстарын есепке алмай, бір рет, бірақ кепілдік берілген сомадан артық емес;</w:t>
      </w:r>
    </w:p>
    <w:p>
      <w:pPr>
        <w:spacing w:after="0"/>
        <w:ind w:left="0"/>
        <w:jc w:val="both"/>
      </w:pPr>
      <w:r>
        <w:rPr>
          <w:rFonts w:ascii="Times New Roman"/>
          <w:b w:val="false"/>
          <w:i w:val="false"/>
          <w:color w:val="000000"/>
          <w:sz w:val="28"/>
        </w:rPr>
        <w:t>
      7) санаторий-курорттық емделуге бірінші топтағы мүгедектігі бар адамдарды алып жүретін адамдарға халықты әлеуметтік қорғау саласындағы уәкілетті орган айқындайтын санаторий-курорттық емдеу құнын өтеу ретінде ұсынылатын кепілдік берілген соманың жетпіс пайызы мөлшерінде бір рет, табыстарын есепке алмай санаторий-курорттық ұйымда болу құнын өтеуге.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Бейнеу аудандық мәслихатының 26.12.2022 </w:t>
      </w:r>
      <w:r>
        <w:rPr>
          <w:rFonts w:ascii="Times New Roman"/>
          <w:b w:val="false"/>
          <w:i w:val="false"/>
          <w:color w:val="000000"/>
          <w:sz w:val="28"/>
        </w:rPr>
        <w:t>№ 29/265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Маңғыстау облысы Бейнеу аудандық мәслихатының 26.06.2023 </w:t>
      </w:r>
      <w:r>
        <w:rPr>
          <w:rFonts w:ascii="Times New Roman"/>
          <w:b w:val="false"/>
          <w:i w:val="false"/>
          <w:color w:val="000000"/>
          <w:sz w:val="28"/>
        </w:rPr>
        <w:t>№ 4/46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9" w:id="40"/>
    <w:p>
      <w:pPr>
        <w:spacing w:after="0"/>
        <w:ind w:left="0"/>
        <w:jc w:val="both"/>
      </w:pPr>
      <w:r>
        <w:rPr>
          <w:rFonts w:ascii="Times New Roman"/>
          <w:b w:val="false"/>
          <w:i w:val="false"/>
          <w:color w:val="000000"/>
          <w:sz w:val="28"/>
        </w:rPr>
        <w:t>
      8. Әлеуметтік көмек көрсету тәртібі Үлгілік қағидаларға сәйкес айқындалады.</w:t>
      </w:r>
    </w:p>
    <w:bookmarkEnd w:id="40"/>
    <w:bookmarkStart w:name="z60" w:id="41"/>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ЖАО бекітетін тізім бойынша көрсетіледі.</w:t>
      </w:r>
    </w:p>
    <w:bookmarkEnd w:id="41"/>
    <w:bookmarkStart w:name="z61" w:id="42"/>
    <w:p>
      <w:pPr>
        <w:spacing w:after="0"/>
        <w:ind w:left="0"/>
        <w:jc w:val="both"/>
      </w:pPr>
      <w:r>
        <w:rPr>
          <w:rFonts w:ascii="Times New Roman"/>
          <w:b w:val="false"/>
          <w:i w:val="false"/>
          <w:color w:val="000000"/>
          <w:sz w:val="28"/>
        </w:rPr>
        <w:t>
      10.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42"/>
    <w:bookmarkStart w:name="z62" w:id="43"/>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12.</w:t>
      </w:r>
      <w:r>
        <w:rPr>
          <w:rFonts w:ascii="Times New Roman"/>
          <w:b w:val="false"/>
          <w:i w:val="false"/>
          <w:color w:val="ff0000"/>
          <w:sz w:val="28"/>
        </w:rPr>
        <w:t xml:space="preserve"> Алып тасталды - Маңғыстау облысы Бейнеу аудандық мәслихатының 14.02.2022 </w:t>
      </w:r>
      <w:r>
        <w:rPr>
          <w:rFonts w:ascii="Times New Roman"/>
          <w:b w:val="false"/>
          <w:i w:val="false"/>
          <w:color w:val="000000"/>
          <w:sz w:val="28"/>
        </w:rPr>
        <w:t>№ 16/152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Маңғыстау облысы Бейнеу аудандық мәслихатының 14.02.2022 </w:t>
      </w:r>
      <w:r>
        <w:rPr>
          <w:rFonts w:ascii="Times New Roman"/>
          <w:b w:val="false"/>
          <w:i w:val="false"/>
          <w:color w:val="000000"/>
          <w:sz w:val="28"/>
        </w:rPr>
        <w:t>№ 16/152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0" w:id="44"/>
    <w:p>
      <w:pPr>
        <w:spacing w:after="0"/>
        <w:ind w:left="0"/>
        <w:jc w:val="left"/>
      </w:pPr>
      <w:r>
        <w:rPr>
          <w:rFonts w:ascii="Times New Roman"/>
          <w:b/>
          <w:i w:val="false"/>
          <w:color w:val="000000"/>
        </w:rPr>
        <w:t xml:space="preserve"> 3. Қорытынды ереже</w:t>
      </w:r>
    </w:p>
    <w:bookmarkEnd w:id="44"/>
    <w:bookmarkStart w:name="z71" w:id="45"/>
    <w:p>
      <w:pPr>
        <w:spacing w:after="0"/>
        <w:ind w:left="0"/>
        <w:jc w:val="both"/>
      </w:pPr>
      <w:r>
        <w:rPr>
          <w:rFonts w:ascii="Times New Roman"/>
          <w:b w:val="false"/>
          <w:i w:val="false"/>
          <w:color w:val="000000"/>
          <w:sz w:val="28"/>
        </w:rPr>
        <w:t>
      14.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мәслихатының2017 жылғы 30 қазандағы №18/145шешіміне қосымша</w:t>
            </w:r>
          </w:p>
        </w:tc>
      </w:tr>
    </w:tbl>
    <w:bookmarkStart w:name="z112" w:id="46"/>
    <w:p>
      <w:pPr>
        <w:spacing w:after="0"/>
        <w:ind w:left="0"/>
        <w:jc w:val="left"/>
      </w:pPr>
      <w:r>
        <w:rPr>
          <w:rFonts w:ascii="Times New Roman"/>
          <w:b/>
          <w:i w:val="false"/>
          <w:color w:val="000000"/>
        </w:rPr>
        <w:t xml:space="preserve"> Бейнеу аудандық мәслихатының күші жойылған </w:t>
      </w:r>
    </w:p>
    <w:bookmarkEnd w:id="46"/>
    <w:bookmarkStart w:name="z113" w:id="47"/>
    <w:p>
      <w:pPr>
        <w:spacing w:after="0"/>
        <w:ind w:left="0"/>
        <w:jc w:val="left"/>
      </w:pPr>
      <w:r>
        <w:rPr>
          <w:rFonts w:ascii="Times New Roman"/>
          <w:b/>
          <w:i w:val="false"/>
          <w:color w:val="000000"/>
        </w:rPr>
        <w:t xml:space="preserve"> кейбiр шешiмдерiнiң тізімі</w:t>
      </w:r>
    </w:p>
    <w:bookmarkEnd w:id="47"/>
    <w:bookmarkStart w:name="z101" w:id="48"/>
    <w:p>
      <w:pPr>
        <w:spacing w:after="0"/>
        <w:ind w:left="0"/>
        <w:jc w:val="both"/>
      </w:pPr>
      <w:r>
        <w:rPr>
          <w:rFonts w:ascii="Times New Roman"/>
          <w:b w:val="false"/>
          <w:i w:val="false"/>
          <w:color w:val="000000"/>
          <w:sz w:val="28"/>
        </w:rPr>
        <w:t xml:space="preserve">
      1) Бейнеу аудандық мәслихатының 2013 жылғы 25 қарашадағы </w:t>
      </w:r>
      <w:r>
        <w:rPr>
          <w:rFonts w:ascii="Times New Roman"/>
          <w:b w:val="false"/>
          <w:i w:val="false"/>
          <w:color w:val="000000"/>
          <w:sz w:val="28"/>
        </w:rPr>
        <w:t>№18/120</w:t>
      </w:r>
      <w:r>
        <w:rPr>
          <w:rFonts w:ascii="Times New Roman"/>
          <w:b w:val="false"/>
          <w:i w:val="false"/>
          <w:color w:val="000000"/>
          <w:sz w:val="28"/>
        </w:rPr>
        <w:t xml:space="preserve">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 (нормативтік құқықтық актілерді мемлекеттік тіркеу Тізілімінде №2318 болып тіркелген, 2013 жылғы 20 желтоқсандағы №51 "Рауан" газетінде жарияланған); </w:t>
      </w:r>
    </w:p>
    <w:bookmarkEnd w:id="48"/>
    <w:bookmarkStart w:name="z102" w:id="49"/>
    <w:p>
      <w:pPr>
        <w:spacing w:after="0"/>
        <w:ind w:left="0"/>
        <w:jc w:val="both"/>
      </w:pPr>
      <w:r>
        <w:rPr>
          <w:rFonts w:ascii="Times New Roman"/>
          <w:b w:val="false"/>
          <w:i w:val="false"/>
          <w:color w:val="000000"/>
          <w:sz w:val="28"/>
        </w:rPr>
        <w:t xml:space="preserve">
      2) Бейнеу аудандық мәслихатының 2014 жылғы 21 сәуірдегі </w:t>
      </w:r>
      <w:r>
        <w:rPr>
          <w:rFonts w:ascii="Times New Roman"/>
          <w:b w:val="false"/>
          <w:i w:val="false"/>
          <w:color w:val="000000"/>
          <w:sz w:val="28"/>
        </w:rPr>
        <w:t>№23/157</w:t>
      </w:r>
      <w:r>
        <w:rPr>
          <w:rFonts w:ascii="Times New Roman"/>
          <w:b w:val="false"/>
          <w:i w:val="false"/>
          <w:color w:val="000000"/>
          <w:sz w:val="28"/>
        </w:rPr>
        <w:t xml:space="preserve"> "Бейнеу аудандық мәслихатының 2013 жылғы 25 қарашадағы №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шешімі (нормативтік құқықтық актілерді мемлекеттік тіркеу Тізілімінде №2415 болып тіркелген,2014 жылғы 20 мамырда "Әділет" ақпараттық - құқықтық жүйесінде жарияланған); </w:t>
      </w:r>
    </w:p>
    <w:bookmarkEnd w:id="49"/>
    <w:bookmarkStart w:name="z103" w:id="50"/>
    <w:p>
      <w:pPr>
        <w:spacing w:after="0"/>
        <w:ind w:left="0"/>
        <w:jc w:val="both"/>
      </w:pPr>
      <w:r>
        <w:rPr>
          <w:rFonts w:ascii="Times New Roman"/>
          <w:b w:val="false"/>
          <w:i w:val="false"/>
          <w:color w:val="000000"/>
          <w:sz w:val="28"/>
        </w:rPr>
        <w:t xml:space="preserve">
      3) Бейнеу аудандық мәслихатының 2014 жылғы 24 қарашадағы </w:t>
      </w:r>
      <w:r>
        <w:rPr>
          <w:rFonts w:ascii="Times New Roman"/>
          <w:b w:val="false"/>
          <w:i w:val="false"/>
          <w:color w:val="000000"/>
          <w:sz w:val="28"/>
        </w:rPr>
        <w:t>№28/193</w:t>
      </w:r>
      <w:r>
        <w:rPr>
          <w:rFonts w:ascii="Times New Roman"/>
          <w:b w:val="false"/>
          <w:i w:val="false"/>
          <w:color w:val="000000"/>
          <w:sz w:val="28"/>
        </w:rPr>
        <w:t xml:space="preserve"> "Бейнеу аудандық мәслихатының 2013 жылғы 25 қарашадағы №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 енгізу туралы" шешімі (нормативтік құқықтық актілерді мемлекеттік тіркеу Тізілімінде №2550 болып тіркелген,2014 жылғы 25 желтоқсанда "Әділет" ақпараттық - құқықтық жүйесінде жарияланған);</w:t>
      </w:r>
    </w:p>
    <w:bookmarkEnd w:id="50"/>
    <w:bookmarkStart w:name="z104" w:id="51"/>
    <w:p>
      <w:pPr>
        <w:spacing w:after="0"/>
        <w:ind w:left="0"/>
        <w:jc w:val="both"/>
      </w:pPr>
      <w:r>
        <w:rPr>
          <w:rFonts w:ascii="Times New Roman"/>
          <w:b w:val="false"/>
          <w:i w:val="false"/>
          <w:color w:val="000000"/>
          <w:sz w:val="28"/>
        </w:rPr>
        <w:t xml:space="preserve">
      4) Бейнеу аудандық мәслихатының 2015 жылғы 16 ақпандағы </w:t>
      </w:r>
      <w:r>
        <w:rPr>
          <w:rFonts w:ascii="Times New Roman"/>
          <w:b w:val="false"/>
          <w:i w:val="false"/>
          <w:color w:val="000000"/>
          <w:sz w:val="28"/>
        </w:rPr>
        <w:t>№30/211</w:t>
      </w:r>
      <w:r>
        <w:rPr>
          <w:rFonts w:ascii="Times New Roman"/>
          <w:b w:val="false"/>
          <w:i w:val="false"/>
          <w:color w:val="000000"/>
          <w:sz w:val="28"/>
        </w:rPr>
        <w:t xml:space="preserve"> "Бейнеу аудандық мәслихатының 2013 жылғы 25 қарашадағы №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№2632 болып тіркелген,2015 жылғы 19 наурызда "Әділет" ақпараттық - құқықтық жүйесінде жарияланған);</w:t>
      </w:r>
    </w:p>
    <w:bookmarkEnd w:id="51"/>
    <w:bookmarkStart w:name="z105" w:id="52"/>
    <w:p>
      <w:pPr>
        <w:spacing w:after="0"/>
        <w:ind w:left="0"/>
        <w:jc w:val="both"/>
      </w:pPr>
      <w:r>
        <w:rPr>
          <w:rFonts w:ascii="Times New Roman"/>
          <w:b w:val="false"/>
          <w:i w:val="false"/>
          <w:color w:val="000000"/>
          <w:sz w:val="28"/>
        </w:rPr>
        <w:t xml:space="preserve">
      5) Бейнеу аудандық мәслихатының 2015 жылғы 29 маусымдағы </w:t>
      </w:r>
      <w:r>
        <w:rPr>
          <w:rFonts w:ascii="Times New Roman"/>
          <w:b w:val="false"/>
          <w:i w:val="false"/>
          <w:color w:val="000000"/>
          <w:sz w:val="28"/>
        </w:rPr>
        <w:t>№32/230</w:t>
      </w:r>
      <w:r>
        <w:rPr>
          <w:rFonts w:ascii="Times New Roman"/>
          <w:b w:val="false"/>
          <w:i w:val="false"/>
          <w:color w:val="000000"/>
          <w:sz w:val="28"/>
        </w:rPr>
        <w:t xml:space="preserve"> "Бейнеу аудандық мәслихатының 2013 жылғы 25 қарашадағы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шешімі (нормативтік құқықтық актілерді мемлекеттік тіркеу Тізілімінде №2778 болып тіркелген,2015 жылғы 4 тамызда "Әділет" ақпараттық - құқықтық жүйесінде жарияланған);</w:t>
      </w:r>
    </w:p>
    <w:bookmarkEnd w:id="52"/>
    <w:bookmarkStart w:name="z106" w:id="53"/>
    <w:p>
      <w:pPr>
        <w:spacing w:after="0"/>
        <w:ind w:left="0"/>
        <w:jc w:val="both"/>
      </w:pPr>
      <w:r>
        <w:rPr>
          <w:rFonts w:ascii="Times New Roman"/>
          <w:b w:val="false"/>
          <w:i w:val="false"/>
          <w:color w:val="000000"/>
          <w:sz w:val="28"/>
        </w:rPr>
        <w:t xml:space="preserve">
      6) Бейнеу аудандық мәслихатының 2016 жылғы 23 маусымдағы </w:t>
      </w:r>
      <w:r>
        <w:rPr>
          <w:rFonts w:ascii="Times New Roman"/>
          <w:b w:val="false"/>
          <w:i w:val="false"/>
          <w:color w:val="000000"/>
          <w:sz w:val="28"/>
        </w:rPr>
        <w:t>№3/23</w:t>
      </w:r>
      <w:r>
        <w:rPr>
          <w:rFonts w:ascii="Times New Roman"/>
          <w:b w:val="false"/>
          <w:i w:val="false"/>
          <w:color w:val="000000"/>
          <w:sz w:val="28"/>
        </w:rPr>
        <w:t xml:space="preserve"> "Бейнеу аудандық мәслихатының 2013 жылғы 25 қарашадағы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шешімі (нормативтік құқықтық актілерді мемлекеттік тіркеу Тізілімінде №3090 болып тіркелген,2016 жылғы 29 шілдеде "Әділет" ақпараттық - құқықтық жүйесінде жарияланған);</w:t>
      </w:r>
    </w:p>
    <w:bookmarkEnd w:id="53"/>
    <w:bookmarkStart w:name="z107" w:id="54"/>
    <w:p>
      <w:pPr>
        <w:spacing w:after="0"/>
        <w:ind w:left="0"/>
        <w:jc w:val="both"/>
      </w:pPr>
      <w:r>
        <w:rPr>
          <w:rFonts w:ascii="Times New Roman"/>
          <w:b w:val="false"/>
          <w:i w:val="false"/>
          <w:color w:val="000000"/>
          <w:sz w:val="28"/>
        </w:rPr>
        <w:t xml:space="preserve">
      7) Бейнеу аудандық мәслихатының 2016 жылғы 20 қыркүйектегі </w:t>
      </w:r>
      <w:r>
        <w:rPr>
          <w:rFonts w:ascii="Times New Roman"/>
          <w:b w:val="false"/>
          <w:i w:val="false"/>
          <w:color w:val="000000"/>
          <w:sz w:val="28"/>
        </w:rPr>
        <w:t>№6/43</w:t>
      </w:r>
      <w:r>
        <w:rPr>
          <w:rFonts w:ascii="Times New Roman"/>
          <w:b w:val="false"/>
          <w:i w:val="false"/>
          <w:color w:val="000000"/>
          <w:sz w:val="28"/>
        </w:rPr>
        <w:t xml:space="preserve"> "Бейнеу аудандық мәслихатының 2013 жылғы 25 қарашадағы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өзгерістер енгізу туралы" шешімі (нормативтік құқықтық актілерді мемлекеттік тіркеу Тізілімінде №3156 болып тіркелген,2016 жылғы 12 қазанда "Әділет" ақпараттық - құқықтық жүйесінде жарияланған);</w:t>
      </w:r>
    </w:p>
    <w:bookmarkEnd w:id="54"/>
    <w:bookmarkStart w:name="z108" w:id="55"/>
    <w:p>
      <w:pPr>
        <w:spacing w:after="0"/>
        <w:ind w:left="0"/>
        <w:jc w:val="both"/>
      </w:pPr>
      <w:r>
        <w:rPr>
          <w:rFonts w:ascii="Times New Roman"/>
          <w:b w:val="false"/>
          <w:i w:val="false"/>
          <w:color w:val="000000"/>
          <w:sz w:val="28"/>
        </w:rPr>
        <w:t xml:space="preserve">
      8) Бейнеу аудандық мәслихатының 2016 жылғы 25 қазандағы </w:t>
      </w:r>
      <w:r>
        <w:rPr>
          <w:rFonts w:ascii="Times New Roman"/>
          <w:b w:val="false"/>
          <w:i w:val="false"/>
          <w:color w:val="000000"/>
          <w:sz w:val="28"/>
        </w:rPr>
        <w:t>№7/54</w:t>
      </w:r>
      <w:r>
        <w:rPr>
          <w:rFonts w:ascii="Times New Roman"/>
          <w:b w:val="false"/>
          <w:i w:val="false"/>
          <w:color w:val="000000"/>
          <w:sz w:val="28"/>
        </w:rPr>
        <w:t xml:space="preserve"> "Бейнеу аудандық мәслихатының 2013 жылғы 25 қарашадағы №18/120 "Бейнеу ауданында әлеуметтік көмек көрсетудің, оның мөлшерін белгілеудің және мұқтаж азаматтардың жекелеген санаттарының тізбесін айқындаудың Қағидасын бекіту туралы" шешіміне өзгерісжәне толықтыруенгізу туралы" шешімі (нормативтік құқықтық актілерді мемлекеттік тіркеу Тізілімінде №3174 болып тіркелген,2016 жылғы 10 қарашада "Әділет" ақпараттық - құқықтық жүйесінде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