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ceae" w14:textId="67bc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2016 жылғы 21 желтоқсандағы № 8/70 "2017 - 2019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2017 жылғы 28 қарашадағы № 19/153 шешімі. Маңғыстау облысы Әділет департаментінде 2017 жылғы 13 желтоқсанда № 3479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ШЕШІша 2017 жыл №19/153 Бейнеу ауылы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"Облыстық мәслихаттың 2016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6/65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"2017-2019 жылдарға арналған облыстық бюджет туралы" шешіміне өзгерістер енгізу туралы" 2017 жылғы 22 қарашадағы № 14/165 Маңғыстау облыстық мәслихатының шешіміне (нормативтік құқықтық актілерді мемлекеттік тіркеу Тізілімінде № 3472 болып тіркелген) сәйкес, Бейнеу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Аудандық мәслихаттың 2016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8/70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"2017-2019 жылдарға арналған аудандық бюджет туралы" шешіміне (нормативтік құқықтық актілерді мемлекеттік тіркеу Тізілімінде №3235 болып тіркелген, 2017 жылғы 10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 қосымшасына сәйкес, оның ішінде 2017 жылға келесідей көлемде: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7866031,8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2854211,0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19593,4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206568,0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4785659,4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7951330,5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-28315,1 мың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10211,0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38526,1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 – 0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мемлекеттің қаржы активтерін сатудан түсетін түсімдер – 0 теңге;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-56983,6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тапшылығын қаржыландыру (профицитін пайдалану) –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56983,6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 жаңа редакцияда жазылсын: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төлем көзiнен салық салынатын табыстардан ұсталатын жеке табыс салығы – 26,6 пайыз;";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 жаңа редакцияда жазылсын: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әлеуметтік салық – 26,5 пайыз.";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бірінші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екінші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үшінші абзацтар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"үш деңгейлі жүйе бойынша біліктілігін арттырудан өткен мұғалімдерге және олардың оқуы кезінде негізгі қызметкердің орнын ауыстырған мұғалімдерге қосымша ақы төлеуге - 4071,0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"Өрлеу" жобасы бойынша шартты ақшалай көмекті енгізуге - 8640,0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- 21849,4 мың теңге;";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сегізінші абзац 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тоғызыншы абзац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бюджеттен коммуналдық шаруашылықты дамытудың бюджеттік бағдарламасы бойынша - 2800,0 мың теңге;";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он екінші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      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"Нәтижелі жұмыспен қамтуды және жаппай кәсіпкерлікті дамытудың 2017-2021 жылдарға арналған бағдарламасы аясында, еңбек нарығын дамытуға бағытталған іс-шараларды жүзеге асыруға - 31180,0 мың теңге.".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(Ж.Оспанов) осы шешімнің әділет органдарында мемлекеттік тіркелуін,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шешімнің орындалысын бақылау аудан әкімінің орынбасары Қ.Әбілшеевке жүктелсін.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2017 жылдың 1 қаңтарынан бастап қолданысқа енгізілсін.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Қ.Тарғынов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"Бейнеу аудандық экономика және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Б.Б.Әзірханов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қараша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28 қарашадағы № 19/153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1133"/>
        <w:gridCol w:w="1133"/>
        <w:gridCol w:w="118"/>
        <w:gridCol w:w="6009"/>
        <w:gridCol w:w="30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7 866 031,8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2 854 211,0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261 271,0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261 271,0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139 336,0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139 336,0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2 401 258,0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2 273 479,0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116 017,0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41 484,0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19 593,4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7 980,4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206 568,0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186 543,0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186 543,0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4 785 659,4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4 785 659,4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4 785 659,4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7 951 330,5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405 663,0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158 056,0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158 056,0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135 109,0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135 109,0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Боранқұл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ауылдық округі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Сыңғырлау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Сарға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Тәжен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26 045,0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26 045,0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7 326,0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5 272 252,3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5 000 468,3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777 752,0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4 139 113,3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186 162,0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580 482,4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579 858,4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166 206,0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208 078,0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1 036 964,0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838 231,0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181 907,0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606 188,0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128 825,0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Боранқұл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ауылдық округі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Сыңғырлау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Сарға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Тәжен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247 273,0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58 089,0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82 570,9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15 018,9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15 018,9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12 585,0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301 782,9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301 782,9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инфрақұрылымын дамыту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290 885,9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287 984,9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49,2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2 114,8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-28 315,1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10 211,0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38 526,1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-56 983,6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56 983,6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38 526,1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85 298,7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85 298,7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85 298,7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28 қарашадағы № 19/153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әрбір қаладағы ауданның, аудандық маңызы бар қаланың, кенттің, ауылдың,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9"/>
        <w:gridCol w:w="2213"/>
        <w:gridCol w:w="2213"/>
        <w:gridCol w:w="6014"/>
        <w:gridCol w:w="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Боранкұл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Сыңғырлау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Сарға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ауылдық округі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Тәжен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Боранкұл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Сыңғырлау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Сарға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ауылдық округі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Тәжен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инфрақұрылымын дамыту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инфрақұрылымын дамыту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 әкімінің аппараты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