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9f64" w14:textId="d1b9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Боранқұл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2017 жылғы 30 желтоқсандағы № 20/163 шешімі. Маңғыстау облысы Әділет департаментінде 2018 жылғы 23 қаңтарда № 3518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 23 қаңтардағы 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 және Бейнеу аудандық мәслихатының 2017 жылғы 26 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№20/156</w:t>
      </w:r>
      <w:r>
        <w:rPr>
          <w:rFonts w:ascii="Times New Roman"/>
          <w:b w:val="false"/>
          <w:i w:val="false"/>
          <w:color w:val="000000"/>
          <w:sz w:val="28"/>
        </w:rPr>
        <w:t xml:space="preserve"> "2018-2020 жылдарға арналған аудандық бюджет туралы" (нормативтік құқықтық актілерді мемлекеттік тіркеу Тізілімінде  №3504 болып тіркелген) шешіміне сәйкес, Бейнеу аудандық мәслихаты 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2018-2020 жылдарға арналған Боранқұл ауылының бюджеті сәйкесінше 1, 2 және 3 қосымшаларға сәйкес, оның ішінде 2018 жылға келесідей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- 43 235,0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257 93,0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- 4 102,0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- 13 340,0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43 235,0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 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Маңғыстау облысы Бейнеу аудандық мәслихатының 21.12.2018 </w:t>
      </w:r>
      <w:r>
        <w:rPr>
          <w:rFonts w:ascii="Times New Roman"/>
          <w:b w:val="false"/>
          <w:i w:val="false"/>
          <w:color w:val="000000"/>
          <w:sz w:val="28"/>
        </w:rPr>
        <w:t>№ 29/238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2018 жылға Боранқұл ауылы бюджетіне 13 340,0 мың теңге сомасында субвенция бөлінгені қаперге алынсын.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Маңғыстау облысы Бейнеу аудандық мәслихатының 21.12.2018 </w:t>
      </w:r>
      <w:r>
        <w:rPr>
          <w:rFonts w:ascii="Times New Roman"/>
          <w:b w:val="false"/>
          <w:i w:val="false"/>
          <w:color w:val="000000"/>
          <w:sz w:val="28"/>
        </w:rPr>
        <w:t>№ 29/238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"Бейнеу аудандық мәслихатының аппараты" мемлекеттік мекемесі (Ж.Оспанов) осы шешімнің әділет органдарында мемлекеттік тіркелуін, оның бұқаралық ақпарат құралдарында  және  Қазақстан Республикасы нормативтік құқықтық актілерінің Эталондық бақылау банкінде ресми жариялануын қамтамасыз етсін.    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4. Осы шешімнің орындалысын бақылау аудан әкімінің орынбасары Қ.Әбілшеевке жүктелсін. 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 шешім  2018  жылдың  1  қаңтарынан  бастап  қолданысқа  енгізілсін.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М.Қырымқұлов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"Бейнеу аудандық экономика және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бөлімі" мемлекеттік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Б.Б.Әзірханов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 желтоқсан  2017 жыл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Боранқұл  ауылының 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М.Төреғожин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 желтоқсан 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20/163 шешіміне 1 қосымша</w:t>
            </w:r>
            <w:r>
              <w:br/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Боранқұл ауылының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Маңғыстау облысы Бейнеу аудандық мәслихатының 21.12.2018 </w:t>
      </w:r>
      <w:r>
        <w:rPr>
          <w:rFonts w:ascii="Times New Roman"/>
          <w:b w:val="false"/>
          <w:i w:val="false"/>
          <w:color w:val="ff0000"/>
          <w:sz w:val="28"/>
        </w:rPr>
        <w:t>№ 29/238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20/163 2 қосымша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Боранқұл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1653"/>
        <w:gridCol w:w="1653"/>
        <w:gridCol w:w="413"/>
        <w:gridCol w:w="3838"/>
        <w:gridCol w:w="3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1.КІРІСТЕР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22 716,0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21 904,0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12 804,0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ШЫҒЫНДАР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22 716,0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ТАЗА  БЮДЖЕТТІК  КРЕДИТТЕУ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ҚАРЖЫ АКТИВТЕРІМЕН ОПЕРАЦИЯЛАР  БОЙЫНША САЛЬДО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БЮДЖЕТ ТАПШЫЛЫҒЫ (ПРОФИЦИТІ)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БЮДЖЕТ ТАПШЫЛЫҒЫН ҚАРЖЫЛАНДЫРУ  (ПРОФИЦИТІН ПАЙДАЛАНУ) 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20/163 3 қосымша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Боранқұл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1653"/>
        <w:gridCol w:w="1653"/>
        <w:gridCol w:w="413"/>
        <w:gridCol w:w="3838"/>
        <w:gridCol w:w="3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1.КІРІСТЕР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23 681,0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22 869,0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ШЫҒЫНДАР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23 681,0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23 211,0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23 211,0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23 211,0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ТАЗА  БЮДЖЕТТІК  КРЕДИТТЕУ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ҚАРЖЫ АКТИВТЕРІМЕН ОПЕРАЦИЯЛАР  БОЙЫНША САЛЬДО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БЮДЖЕТ ТАПШЫЛЫҒЫ (ПРОФИЦИТІ)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БЮДЖЕТ ТАПШЫЛЫҒЫН ҚАРЖЫЛАНДЫРУ  (ПРОФИЦИТІН ПАЙДАЛАНУ) 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