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47189" w14:textId="8a471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ауданы әкімдігінің 2017 жылғы 14 ақпандағы № 38 қаулысы. Маңғыстау облысы Әділет департаментінде 2017 жылғы 10 наурызда № 3288 болып тіркелді. Күші жойылды-Маңғыстау облысы Қарақия ауданы әкімдігінің 2018 жылғы 3 сәуірдегі № 91 қаулысымен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ауданы әкімдігінің 03.04.2018 </w:t>
      </w:r>
      <w:r>
        <w:rPr>
          <w:rFonts w:ascii="Times New Roman"/>
          <w:b w:val="false"/>
          <w:i w:val="false"/>
          <w:color w:val="ff0000"/>
          <w:sz w:val="28"/>
        </w:rPr>
        <w:t>№ 91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бабының</w:t>
      </w:r>
      <w:r>
        <w:rPr>
          <w:rFonts w:ascii="Times New Roman"/>
          <w:b w:val="false"/>
          <w:i w:val="false"/>
          <w:color w:val="000000"/>
          <w:sz w:val="28"/>
        </w:rPr>
        <w:t xml:space="preserve">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(Нормативтік құқықтық актілерді мемлекеттік тіркеу тізілімінде № 14637 болып тіркелген) бұйрығына сәйкес, Қарақия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"Қарақия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Қарақия ауданы әкімдігінің 2016 жылғы 27 мамырдағы </w:t>
      </w:r>
      <w:r>
        <w:rPr>
          <w:rFonts w:ascii="Times New Roman"/>
          <w:b w:val="false"/>
          <w:i w:val="false"/>
          <w:color w:val="000000"/>
          <w:sz w:val="28"/>
        </w:rPr>
        <w:t>№ 155</w:t>
      </w:r>
      <w:r>
        <w:rPr>
          <w:rFonts w:ascii="Times New Roman"/>
          <w:b w:val="false"/>
          <w:i w:val="false"/>
          <w:color w:val="000000"/>
          <w:sz w:val="28"/>
        </w:rPr>
        <w:t xml:space="preserve"> "Қарақия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3070 болып тіркелген, 2016 жылғы 30 маусымда "Әділет" ақпараттық-құқықтық жүйесінде жарияланған) қаулысының күші жойылды деп танылсын.</w:t>
      </w:r>
    </w:p>
    <w:bookmarkEnd w:id="2"/>
    <w:bookmarkStart w:name="z3" w:id="3"/>
    <w:p>
      <w:pPr>
        <w:spacing w:after="0"/>
        <w:ind w:left="0"/>
        <w:jc w:val="both"/>
      </w:pPr>
      <w:r>
        <w:rPr>
          <w:rFonts w:ascii="Times New Roman"/>
          <w:b w:val="false"/>
          <w:i w:val="false"/>
          <w:color w:val="000000"/>
          <w:sz w:val="28"/>
        </w:rPr>
        <w:t>
      3. "Қарақия ауданы әкімінің аппараты" мемлекеттік мекемесі (А.Б.Таубаев)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А.Б.Таубаевқа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14 ақпандағы № 38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bookmarkStart w:name="z141" w:id="6"/>
    <w:p>
      <w:pPr>
        <w:spacing w:after="0"/>
        <w:ind w:left="0"/>
        <w:jc w:val="left"/>
      </w:pPr>
      <w:r>
        <w:rPr>
          <w:rFonts w:ascii="Times New Roman"/>
          <w:b/>
          <w:i w:val="false"/>
          <w:color w:val="000000"/>
        </w:rPr>
        <w:t xml:space="preserve"> "Қарақия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 1. Жалпы ережелер</w:t>
      </w:r>
    </w:p>
    <w:bookmarkEnd w:id="6"/>
    <w:bookmarkStart w:name="z6" w:id="7"/>
    <w:p>
      <w:pPr>
        <w:spacing w:after="0"/>
        <w:ind w:left="0"/>
        <w:jc w:val="both"/>
      </w:pPr>
      <w:r>
        <w:rPr>
          <w:rFonts w:ascii="Times New Roman"/>
          <w:b w:val="false"/>
          <w:i w:val="false"/>
          <w:color w:val="000000"/>
          <w:sz w:val="28"/>
        </w:rPr>
        <w:t xml:space="preserve">
      1. Осы "Қарақия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33 бабының</w:t>
      </w:r>
      <w:r>
        <w:rPr>
          <w:rFonts w:ascii="Times New Roman"/>
          <w:b w:val="false"/>
          <w:i w:val="false"/>
          <w:color w:val="000000"/>
          <w:sz w:val="28"/>
        </w:rPr>
        <w:t xml:space="preserve">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"Қарақия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7"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8"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9"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0"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1"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2"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13" w:id="14"/>
    <w:p>
      <w:pPr>
        <w:spacing w:after="0"/>
        <w:ind w:left="0"/>
        <w:jc w:val="both"/>
      </w:pPr>
      <w:r>
        <w:rPr>
          <w:rFonts w:ascii="Times New Roman"/>
          <w:b w:val="false"/>
          <w:i w:val="false"/>
          <w:color w:val="000000"/>
          <w:sz w:val="28"/>
        </w:rPr>
        <w:t>
      4. Тоқсандық бағалау тікелей басшымен жүргізіледі және "Б" корпусы қызметшісінің лауазымдық міндеттерді орындауын бағалауға негізделеді.</w:t>
      </w:r>
    </w:p>
    <w:bookmarkEnd w:id="14"/>
    <w:bookmarkStart w:name="z14" w:id="15"/>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5"/>
    <w:bookmarkStart w:name="z15" w:id="16"/>
    <w:p>
      <w:pPr>
        <w:spacing w:after="0"/>
        <w:ind w:left="0"/>
        <w:jc w:val="both"/>
      </w:pPr>
      <w:r>
        <w:rPr>
          <w:rFonts w:ascii="Times New Roman"/>
          <w:b w:val="false"/>
          <w:i w:val="false"/>
          <w:color w:val="000000"/>
          <w:sz w:val="28"/>
        </w:rPr>
        <w:t>
      Ауылдық округ, ауыл әкімдерінің және аудандық бюджеттен қаржыландырылатын аудандық атқарушы органдарының басшыларын бағалау аудан әкімімен не уәкілдік берілген оның орынбасарларының бірімен жүргізіледі.</w:t>
      </w:r>
    </w:p>
    <w:bookmarkEnd w:id="16"/>
    <w:bookmarkStart w:name="z16" w:id="17"/>
    <w:p>
      <w:pPr>
        <w:spacing w:after="0"/>
        <w:ind w:left="0"/>
        <w:jc w:val="both"/>
      </w:pPr>
      <w:r>
        <w:rPr>
          <w:rFonts w:ascii="Times New Roman"/>
          <w:b w:val="false"/>
          <w:i w:val="false"/>
          <w:color w:val="000000"/>
          <w:sz w:val="28"/>
        </w:rPr>
        <w:t>
      5. Жылдық бағалау:</w:t>
      </w:r>
    </w:p>
    <w:bookmarkEnd w:id="17"/>
    <w:bookmarkStart w:name="z17"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18" w:id="19"/>
    <w:p>
      <w:pPr>
        <w:spacing w:after="0"/>
        <w:ind w:left="0"/>
        <w:jc w:val="both"/>
      </w:pPr>
      <w:r>
        <w:rPr>
          <w:rFonts w:ascii="Times New Roman"/>
          <w:b w:val="false"/>
          <w:i w:val="false"/>
          <w:color w:val="000000"/>
          <w:sz w:val="28"/>
        </w:rPr>
        <w:t>
      2) "Б" корпусы қызметшісінің жеке жұмыс жоспарын орындау бағасынан құралады.</w:t>
      </w:r>
    </w:p>
    <w:bookmarkEnd w:id="19"/>
    <w:bookmarkStart w:name="z19" w:id="20"/>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тұлғамен "Қарақия ауданы әкімінің аппараты" мемлекеттік мекемесінің (бұдан әрі – Қарақия ауданы әкімінің аппараты), аудандық бюджеттен қаржыландырылатын аудандық атқарушы органдарының "Б" корпусы әкімшілік мемлекеттік қызметшілерінің қызметін бағалауды өткізу үшін, жұмыс органы Қарақия ауданы әкімі аппаратының персоналды басқару бөлімі болып табылатын Бағалау жөніндегі комиссия құрылады.</w:t>
      </w:r>
    </w:p>
    <w:bookmarkEnd w:id="20"/>
    <w:bookmarkStart w:name="z20" w:id="21"/>
    <w:p>
      <w:pPr>
        <w:spacing w:after="0"/>
        <w:ind w:left="0"/>
        <w:jc w:val="both"/>
      </w:pPr>
      <w:r>
        <w:rPr>
          <w:rFonts w:ascii="Times New Roman"/>
          <w:b w:val="false"/>
          <w:i w:val="false"/>
          <w:color w:val="000000"/>
          <w:sz w:val="28"/>
        </w:rPr>
        <w:t>
      7. Бағалау жөніндегі комиссияның мәжілісі, егер оған оның құрамының кемінде үштен екісі қатысқан болса, өкілетті болып есептеледі.</w:t>
      </w:r>
    </w:p>
    <w:bookmarkEnd w:id="21"/>
    <w:bookmarkStart w:name="z21" w:id="22"/>
    <w:p>
      <w:pPr>
        <w:spacing w:after="0"/>
        <w:ind w:left="0"/>
        <w:jc w:val="both"/>
      </w:pPr>
      <w:r>
        <w:rPr>
          <w:rFonts w:ascii="Times New Roman"/>
          <w:b w:val="false"/>
          <w:i w:val="false"/>
          <w:color w:val="000000"/>
          <w:sz w:val="28"/>
        </w:rPr>
        <w:t>
      Бағалау жөніндегі комиссияның орнында болмаған төрағасын не мүшесін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22"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23" w:id="24"/>
    <w:p>
      <w:pPr>
        <w:spacing w:after="0"/>
        <w:ind w:left="0"/>
        <w:jc w:val="both"/>
      </w:pPr>
      <w:r>
        <w:rPr>
          <w:rFonts w:ascii="Times New Roman"/>
          <w:b w:val="false"/>
          <w:i w:val="false"/>
          <w:color w:val="000000"/>
          <w:sz w:val="28"/>
        </w:rPr>
        <w:t>
      9. Дауыс беру нәтижелері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24" w:id="25"/>
    <w:p>
      <w:pPr>
        <w:spacing w:after="0"/>
        <w:ind w:left="0"/>
        <w:jc w:val="both"/>
      </w:pPr>
      <w:r>
        <w:rPr>
          <w:rFonts w:ascii="Times New Roman"/>
          <w:b w:val="false"/>
          <w:i w:val="false"/>
          <w:color w:val="000000"/>
          <w:sz w:val="28"/>
        </w:rPr>
        <w:t>
      Қарақия ауданы әкімі аппаратында құрылған бағалау жөніндегі комиссияның хатшысы Қарақия ауданы әкімі аппаратының персоналды басқару бөлімінің қызметкері болып табылады. Комиссия хатшысы дауыс беруге қатыспайды.</w:t>
      </w:r>
    </w:p>
    <w:bookmarkEnd w:id="25"/>
    <w:p>
      <w:pPr>
        <w:spacing w:after="0"/>
        <w:ind w:left="0"/>
        <w:jc w:val="left"/>
      </w:pPr>
      <w:r>
        <w:rPr>
          <w:rFonts w:ascii="Times New Roman"/>
          <w:b/>
          <w:i w:val="false"/>
          <w:color w:val="000000"/>
        </w:rPr>
        <w:t xml:space="preserve"> 2. Жұмыстың жеке жоспарын құрастыру</w:t>
      </w:r>
    </w:p>
    <w:bookmarkStart w:name="z25" w:id="26"/>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бағаланатын жылдың оныншы қаңтарынан кешіктірмей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жасалады.</w:t>
      </w:r>
    </w:p>
    <w:bookmarkEnd w:id="26"/>
    <w:bookmarkStart w:name="z26"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жасалады.</w:t>
      </w:r>
    </w:p>
    <w:bookmarkEnd w:id="27"/>
    <w:bookmarkStart w:name="z27"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28" w:id="29"/>
    <w:p>
      <w:pPr>
        <w:spacing w:after="0"/>
        <w:ind w:left="0"/>
        <w:jc w:val="both"/>
      </w:pPr>
      <w:r>
        <w:rPr>
          <w:rFonts w:ascii="Times New Roman"/>
          <w:b w:val="false"/>
          <w:i w:val="false"/>
          <w:color w:val="000000"/>
          <w:sz w:val="28"/>
        </w:rPr>
        <w:t>
      13. Жеке жоспар екі данада жасалады. Бір данасы Қарақия ауданы әкімі аппаратының персоналды басқару бөліміне беріледі. Екінші данасы "Б" корпусы қызметшісінің тікелей басшысында болады.</w:t>
      </w:r>
    </w:p>
    <w:bookmarkEnd w:id="29"/>
    <w:p>
      <w:pPr>
        <w:spacing w:after="0"/>
        <w:ind w:left="0"/>
        <w:jc w:val="left"/>
      </w:pPr>
      <w:r>
        <w:rPr>
          <w:rFonts w:ascii="Times New Roman"/>
          <w:b/>
          <w:i w:val="false"/>
          <w:color w:val="000000"/>
        </w:rPr>
        <w:t xml:space="preserve"> 3. Бағалауды жүргізуге дайындық</w:t>
      </w:r>
    </w:p>
    <w:bookmarkStart w:name="z29" w:id="30"/>
    <w:p>
      <w:pPr>
        <w:spacing w:after="0"/>
        <w:ind w:left="0"/>
        <w:jc w:val="both"/>
      </w:pPr>
      <w:r>
        <w:rPr>
          <w:rFonts w:ascii="Times New Roman"/>
          <w:b w:val="false"/>
          <w:i w:val="false"/>
          <w:color w:val="000000"/>
          <w:sz w:val="28"/>
        </w:rPr>
        <w:t xml:space="preserve">
      14. Қарақия ауданы әкімі аппаратының персоналды басқару бөлімі Бағалау бойынша комиссия төрағасының келісімі бойынша бағалауды өткізу кестесін қалыптастырады. </w:t>
      </w:r>
    </w:p>
    <w:bookmarkEnd w:id="30"/>
    <w:bookmarkStart w:name="z30" w:id="31"/>
    <w:p>
      <w:pPr>
        <w:spacing w:after="0"/>
        <w:ind w:left="0"/>
        <w:jc w:val="both"/>
      </w:pPr>
      <w:r>
        <w:rPr>
          <w:rFonts w:ascii="Times New Roman"/>
          <w:b w:val="false"/>
          <w:i w:val="false"/>
          <w:color w:val="000000"/>
          <w:sz w:val="28"/>
        </w:rPr>
        <w:t>
      Қарақия ауданы әкімі аппаратының персоналды басқару бөлімі бағалауға жататын "Б" корпусы қызметшісін және бағалауды жүзеге асыратын тұлғаларды бағалау туралы уақытылы хабардар етуді қамтамасыз етеді және оларға бағалау парақтарын толтыру үшін жібереді.</w:t>
      </w:r>
    </w:p>
    <w:bookmarkEnd w:id="31"/>
    <w:p>
      <w:pPr>
        <w:spacing w:after="0"/>
        <w:ind w:left="0"/>
        <w:jc w:val="left"/>
      </w:pPr>
      <w:r>
        <w:rPr>
          <w:rFonts w:ascii="Times New Roman"/>
          <w:b/>
          <w:i w:val="false"/>
          <w:color w:val="000000"/>
        </w:rPr>
        <w:t xml:space="preserve"> 4. Лауазымдық міндеттерді орындаудың тоқсандық бағалауы</w:t>
      </w:r>
    </w:p>
    <w:bookmarkStart w:name="z31"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2"/>
    <w:bookmarkStart w:name="z32" w:id="3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3"/>
    <w:bookmarkStart w:name="z33" w:id="34"/>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bookmarkStart w:name="z34" w:id="35"/>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5"/>
    <w:bookmarkStart w:name="z35" w:id="3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6"/>
    <w:bookmarkStart w:name="z36" w:id="37"/>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7"/>
    <w:bookmarkStart w:name="z37" w:id="38"/>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8"/>
    <w:bookmarkStart w:name="z38" w:id="39"/>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39"/>
    <w:bookmarkStart w:name="z39" w:id="40"/>
    <w:p>
      <w:pPr>
        <w:spacing w:after="0"/>
        <w:ind w:left="0"/>
        <w:jc w:val="both"/>
      </w:pPr>
      <w:r>
        <w:rPr>
          <w:rFonts w:ascii="Times New Roman"/>
          <w:b w:val="false"/>
          <w:i w:val="false"/>
          <w:color w:val="000000"/>
          <w:sz w:val="28"/>
        </w:rPr>
        <w:t>
      21. Еңбек тәртібін бұзуға:</w:t>
      </w:r>
    </w:p>
    <w:bookmarkEnd w:id="40"/>
    <w:bookmarkStart w:name="z40" w:id="41"/>
    <w:p>
      <w:pPr>
        <w:spacing w:after="0"/>
        <w:ind w:left="0"/>
        <w:jc w:val="both"/>
      </w:pPr>
      <w:r>
        <w:rPr>
          <w:rFonts w:ascii="Times New Roman"/>
          <w:b w:val="false"/>
          <w:i w:val="false"/>
          <w:color w:val="000000"/>
          <w:sz w:val="28"/>
        </w:rPr>
        <w:t>
      1) дәлелді себепсіз жұмысқа кешігуі;</w:t>
      </w:r>
    </w:p>
    <w:bookmarkEnd w:id="41"/>
    <w:bookmarkStart w:name="z41" w:id="42"/>
    <w:p>
      <w:pPr>
        <w:spacing w:after="0"/>
        <w:ind w:left="0"/>
        <w:jc w:val="both"/>
      </w:pPr>
      <w:r>
        <w:rPr>
          <w:rFonts w:ascii="Times New Roman"/>
          <w:b w:val="false"/>
          <w:i w:val="false"/>
          <w:color w:val="000000"/>
          <w:sz w:val="28"/>
        </w:rPr>
        <w:t>
      2) қызметшілердің қызметтік әдепті бұзуы жатады.</w:t>
      </w:r>
    </w:p>
    <w:bookmarkEnd w:id="42"/>
    <w:bookmarkStart w:name="z42" w:id="43"/>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End w:id="43"/>
    <w:bookmarkStart w:name="z43" w:id="44"/>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4"/>
    <w:bookmarkStart w:name="z44" w:id="4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5"/>
    <w:bookmarkStart w:name="z45" w:id="46"/>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6"/>
    <w:bookmarkStart w:name="z46" w:id="47"/>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7"/>
    <w:bookmarkStart w:name="z47"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Қарақия ауданы әкімі аппаратының персоналды басқару бөлімінің қызметкерімен және "Б" корпусы қызметшісінің тікелей басшысымен еркін нысанда танысудан бас тарту туралы акт жасалады.</w:t>
      </w:r>
    </w:p>
    <w:bookmarkEnd w:id="48"/>
    <w:bookmarkStart w:name="z48" w:id="49"/>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49"/>
    <w:bookmarkStart w:name="z49"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52"/>
    <w:p>
      <w:pPr>
        <w:spacing w:after="0"/>
        <w:ind w:left="0"/>
        <w:jc w:val="both"/>
      </w:pPr>
      <w:r>
        <w:rPr>
          <w:rFonts w:ascii="Times New Roman"/>
          <w:b w:val="false"/>
          <w:i w:val="false"/>
          <w:color w:val="000000"/>
          <w:sz w:val="28"/>
        </w:rPr>
        <w:t>
       – тоқсандық баға;</w:t>
      </w:r>
    </w:p>
    <w:bookmarkEnd w:id="52"/>
    <w:bookmarkStart w:name="z52" w:id="53"/>
    <w:p>
      <w:pPr>
        <w:spacing w:after="0"/>
        <w:ind w:left="0"/>
        <w:jc w:val="both"/>
      </w:pPr>
      <w:r>
        <w:rPr>
          <w:rFonts w:ascii="Times New Roman"/>
          <w:b w:val="false"/>
          <w:i w:val="false"/>
          <w:color w:val="000000"/>
          <w:sz w:val="28"/>
        </w:rPr>
        <w:t>
      a – көтермелеу баллдары;</w:t>
      </w:r>
    </w:p>
    <w:bookmarkEnd w:id="53"/>
    <w:bookmarkStart w:name="z53" w:id="54"/>
    <w:p>
      <w:pPr>
        <w:spacing w:after="0"/>
        <w:ind w:left="0"/>
        <w:jc w:val="both"/>
      </w:pPr>
      <w:r>
        <w:rPr>
          <w:rFonts w:ascii="Times New Roman"/>
          <w:b w:val="false"/>
          <w:i w:val="false"/>
          <w:color w:val="000000"/>
          <w:sz w:val="28"/>
        </w:rPr>
        <w:t>
      в – айыппұл баллдары.</w:t>
      </w:r>
    </w:p>
    <w:bookmarkEnd w:id="54"/>
    <w:bookmarkStart w:name="z54" w:id="55"/>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5"/>
    <w:p>
      <w:pPr>
        <w:spacing w:after="0"/>
        <w:ind w:left="0"/>
        <w:jc w:val="left"/>
      </w:pPr>
      <w:r>
        <w:rPr>
          <w:rFonts w:ascii="Times New Roman"/>
          <w:b/>
          <w:i w:val="false"/>
          <w:color w:val="000000"/>
        </w:rPr>
        <w:t xml:space="preserve"> 5. Жылдық бағалау</w:t>
      </w:r>
    </w:p>
    <w:bookmarkStart w:name="z55" w:id="56"/>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6"/>
    <w:bookmarkStart w:name="z56" w:id="5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57" w:id="58"/>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8"/>
    <w:bookmarkStart w:name="z58" w:id="59"/>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9"/>
    <w:bookmarkStart w:name="z59"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60"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61"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2"/>
    <w:bookmarkStart w:name="z62" w:id="63"/>
    <w:p>
      <w:pPr>
        <w:spacing w:after="0"/>
        <w:ind w:left="0"/>
        <w:jc w:val="both"/>
      </w:pPr>
      <w:r>
        <w:rPr>
          <w:rFonts w:ascii="Times New Roman"/>
          <w:b w:val="false"/>
          <w:i w:val="false"/>
          <w:color w:val="000000"/>
          <w:sz w:val="28"/>
        </w:rPr>
        <w:t>
      31. Тікелей басшымен келіскеннен кейін бағалау парағы "Б" корпусының қызметшісімен расталады.</w:t>
      </w:r>
    </w:p>
    <w:bookmarkEnd w:id="63"/>
    <w:bookmarkStart w:name="z63"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Қарақия ауданы әкімі аппаратының персоналды басқару бөлімінің қызметкері және "Б" корпусы қызметшісінің тікелей басшысымен танысудан бас тарту туралы еркін нысанда акт жасалады.</w:t>
      </w:r>
    </w:p>
    <w:bookmarkEnd w:id="64"/>
    <w:bookmarkStart w:name="z64" w:id="65"/>
    <w:p>
      <w:pPr>
        <w:spacing w:after="0"/>
        <w:ind w:left="0"/>
        <w:jc w:val="both"/>
      </w:pPr>
      <w:r>
        <w:rPr>
          <w:rFonts w:ascii="Times New Roman"/>
          <w:b w:val="false"/>
          <w:i w:val="false"/>
          <w:color w:val="000000"/>
          <w:sz w:val="28"/>
        </w:rPr>
        <w:t>
      32. Қарақия ауданы әкімі аппаратының персоналды басқару бөлімі "Б" корпусы қызметшісінің жылдық қорытынды бағасы мына формула бойынша Бағалау жөніндегі комиссия отырысына дейін бес жұмыс күнінен кешіктірмей есептелінеді:</w:t>
      </w:r>
    </w:p>
    <w:bookmarkEnd w:id="65"/>
    <w:bookmarkStart w:name="z65"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68"/>
    <w:p>
      <w:pPr>
        <w:spacing w:after="0"/>
        <w:ind w:left="0"/>
        <w:jc w:val="both"/>
      </w:pPr>
      <w:r>
        <w:rPr>
          <w:rFonts w:ascii="Times New Roman"/>
          <w:b w:val="false"/>
          <w:i w:val="false"/>
          <w:color w:val="000000"/>
          <w:sz w:val="28"/>
        </w:rPr>
        <w:t>
       – жылдық баға;</w:t>
      </w:r>
    </w:p>
    <w:bookmarkEnd w:id="68"/>
    <w:bookmarkStart w:name="z68"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70"/>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End w:id="70"/>
    <w:bookmarkStart w:name="z70" w:id="71"/>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28-тармағында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1"/>
    <w:bookmarkStart w:name="z71"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2"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73"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74" w:id="75"/>
    <w:p>
      <w:pPr>
        <w:spacing w:after="0"/>
        <w:ind w:left="0"/>
        <w:jc w:val="both"/>
      </w:pPr>
      <w:r>
        <w:rPr>
          <w:rFonts w:ascii="Times New Roman"/>
          <w:b w:val="false"/>
          <w:i w:val="false"/>
          <w:color w:val="000000"/>
          <w:sz w:val="28"/>
        </w:rPr>
        <w:t>
      "өте жақсы" мәнге (130 баллдан астам) – 5 балл;</w:t>
      </w:r>
    </w:p>
    <w:bookmarkEnd w:id="75"/>
    <w:bookmarkStart w:name="z75"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77"/>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End w:id="77"/>
    <w:bookmarkStart w:name="z77" w:id="78"/>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8"/>
    <w:p>
      <w:pPr>
        <w:spacing w:after="0"/>
        <w:ind w:left="0"/>
        <w:jc w:val="left"/>
      </w:pPr>
      <w:r>
        <w:rPr>
          <w:rFonts w:ascii="Times New Roman"/>
          <w:b/>
          <w:i w:val="false"/>
          <w:color w:val="000000"/>
        </w:rPr>
        <w:t xml:space="preserve"> 6. Комиссияның бағалау нәтижелерін қарауы</w:t>
      </w:r>
    </w:p>
    <w:bookmarkStart w:name="z78" w:id="79"/>
    <w:p>
      <w:pPr>
        <w:spacing w:after="0"/>
        <w:ind w:left="0"/>
        <w:jc w:val="both"/>
      </w:pPr>
      <w:r>
        <w:rPr>
          <w:rFonts w:ascii="Times New Roman"/>
          <w:b w:val="false"/>
          <w:i w:val="false"/>
          <w:color w:val="000000"/>
          <w:sz w:val="28"/>
        </w:rPr>
        <w:t>
      34. Қарақия ауданы әкімі аппаратының персоналды басқару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79"/>
    <w:bookmarkStart w:name="z79" w:id="80"/>
    <w:p>
      <w:pPr>
        <w:spacing w:after="0"/>
        <w:ind w:left="0"/>
        <w:jc w:val="both"/>
      </w:pPr>
      <w:r>
        <w:rPr>
          <w:rFonts w:ascii="Times New Roman"/>
          <w:b w:val="false"/>
          <w:i w:val="false"/>
          <w:color w:val="000000"/>
          <w:sz w:val="28"/>
        </w:rPr>
        <w:t>
      Қарақия ауданы әкімі аппаратының персоналды басқару бөлімі Комиссияның отырысына мынадай құжаттарды:</w:t>
      </w:r>
    </w:p>
    <w:bookmarkEnd w:id="80"/>
    <w:bookmarkStart w:name="z80" w:id="81"/>
    <w:p>
      <w:pPr>
        <w:spacing w:after="0"/>
        <w:ind w:left="0"/>
        <w:jc w:val="both"/>
      </w:pPr>
      <w:r>
        <w:rPr>
          <w:rFonts w:ascii="Times New Roman"/>
          <w:b w:val="false"/>
          <w:i w:val="false"/>
          <w:color w:val="000000"/>
          <w:sz w:val="28"/>
        </w:rPr>
        <w:t>
      1) толтырылған бағалау парақтарын;</w:t>
      </w:r>
    </w:p>
    <w:bookmarkEnd w:id="81"/>
    <w:bookmarkStart w:name="z81"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2"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3"/>
    <w:bookmarkStart w:name="z83" w:id="84"/>
    <w:p>
      <w:pPr>
        <w:spacing w:after="0"/>
        <w:ind w:left="0"/>
        <w:jc w:val="both"/>
      </w:pPr>
      <w:r>
        <w:rPr>
          <w:rFonts w:ascii="Times New Roman"/>
          <w:b w:val="false"/>
          <w:i w:val="false"/>
          <w:color w:val="000000"/>
          <w:sz w:val="28"/>
        </w:rPr>
        <w:t>
      35. Комиссия бағалау нәтижелерін қарайды және мына шешімдердің бірін қабылдайды:</w:t>
      </w:r>
    </w:p>
    <w:bookmarkEnd w:id="84"/>
    <w:bookmarkStart w:name="z84" w:id="85"/>
    <w:p>
      <w:pPr>
        <w:spacing w:after="0"/>
        <w:ind w:left="0"/>
        <w:jc w:val="both"/>
      </w:pPr>
      <w:r>
        <w:rPr>
          <w:rFonts w:ascii="Times New Roman"/>
          <w:b w:val="false"/>
          <w:i w:val="false"/>
          <w:color w:val="000000"/>
          <w:sz w:val="28"/>
        </w:rPr>
        <w:t>
      1) бағалау нәтижелерін бекітеді;</w:t>
      </w:r>
    </w:p>
    <w:bookmarkEnd w:id="85"/>
    <w:bookmarkStart w:name="z85" w:id="86"/>
    <w:p>
      <w:pPr>
        <w:spacing w:after="0"/>
        <w:ind w:left="0"/>
        <w:jc w:val="both"/>
      </w:pPr>
      <w:r>
        <w:rPr>
          <w:rFonts w:ascii="Times New Roman"/>
          <w:b w:val="false"/>
          <w:i w:val="false"/>
          <w:color w:val="000000"/>
          <w:sz w:val="28"/>
        </w:rPr>
        <w:t>
      2) бағалау нәтижелерін қайта қарайды.</w:t>
      </w:r>
    </w:p>
    <w:bookmarkEnd w:id="86"/>
    <w:bookmarkStart w:name="z86"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7"/>
    <w:bookmarkStart w:name="z87" w:id="88"/>
    <w:p>
      <w:pPr>
        <w:spacing w:after="0"/>
        <w:ind w:left="0"/>
        <w:jc w:val="both"/>
      </w:pPr>
      <w:r>
        <w:rPr>
          <w:rFonts w:ascii="Times New Roman"/>
          <w:b w:val="false"/>
          <w:i w:val="false"/>
          <w:color w:val="000000"/>
          <w:sz w:val="28"/>
        </w:rPr>
        <w:t>
      36. Қарақия ауданы әкімі аппаратының персоналды басқару бөлімі бағалау нәтижелерімен ол аяқталған соң екі жұмыс күні ішінде "Б" корпусының қызметшісін таныстырады.</w:t>
      </w:r>
    </w:p>
    <w:bookmarkEnd w:id="88"/>
    <w:bookmarkStart w:name="z88"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Қарақия ауданы әкімі аппаратының персоналды басқару бөлімінің қызметкерімен танысудан бас тарту туралы еркін нұсқада акт жасалады.</w:t>
      </w:r>
    </w:p>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Қарақия ауданы әкімі аппаратының персоналды басқару бөлімінде сақталады.</w:t>
      </w:r>
    </w:p>
    <w:p>
      <w:pPr>
        <w:spacing w:after="0"/>
        <w:ind w:left="0"/>
        <w:jc w:val="left"/>
      </w:pPr>
      <w:r>
        <w:rPr>
          <w:rFonts w:ascii="Times New Roman"/>
          <w:b/>
          <w:i w:val="false"/>
          <w:color w:val="000000"/>
        </w:rPr>
        <w:t xml:space="preserve"> 7. Бағалау нәтижелеріне шағымдану</w:t>
      </w:r>
    </w:p>
    <w:bookmarkStart w:name="z90" w:id="9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0"/>
    <w:bookmarkStart w:name="z91" w:id="9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Қарақия ауданы әкімі аппаратына Комиссия шешімінің күшін жою туралы ұсыныс жасайды.</w:t>
      </w:r>
    </w:p>
    <w:bookmarkEnd w:id="91"/>
    <w:bookmarkStart w:name="z92" w:id="92"/>
    <w:p>
      <w:pPr>
        <w:spacing w:after="0"/>
        <w:ind w:left="0"/>
        <w:jc w:val="both"/>
      </w:pPr>
      <w:r>
        <w:rPr>
          <w:rFonts w:ascii="Times New Roman"/>
          <w:b w:val="false"/>
          <w:i w:val="false"/>
          <w:color w:val="000000"/>
          <w:sz w:val="28"/>
        </w:rPr>
        <w:t>
      40. Қабылданған шешім туралы ақпарат Қарақия ауданы әкімі аппаратымен екі апта ішінде мемлекеттік қызмет істері жөніндегі уәкілетті органға немесе оның аумақтық департаментіне беріледі.</w:t>
      </w:r>
    </w:p>
    <w:bookmarkEnd w:id="92"/>
    <w:bookmarkStart w:name="z93" w:id="9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3"/>
    <w:p>
      <w:pPr>
        <w:spacing w:after="0"/>
        <w:ind w:left="0"/>
        <w:jc w:val="left"/>
      </w:pPr>
      <w:r>
        <w:rPr>
          <w:rFonts w:ascii="Times New Roman"/>
          <w:b/>
          <w:i w:val="false"/>
          <w:color w:val="000000"/>
        </w:rPr>
        <w:t xml:space="preserve"> 8. Бағалау нәтижелері бойынша шешім қабылдау</w:t>
      </w:r>
    </w:p>
    <w:bookmarkStart w:name="z94" w:id="9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4"/>
    <w:bookmarkStart w:name="z95" w:id="9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5"/>
    <w:bookmarkStart w:name="z96" w:id="9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6"/>
    <w:bookmarkStart w:name="z97" w:id="9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7"/>
    <w:bookmarkStart w:name="z98" w:id="9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8"/>
    <w:bookmarkStart w:name="z99" w:id="9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9"/>
    <w:bookmarkStart w:name="z100" w:id="10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 бюджеттен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қаржыландырылатын аудандық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органдарының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w:t>
      </w:r>
    </w:p>
    <w:bookmarkStart w:name="z101" w:id="101"/>
    <w:p>
      <w:pPr>
        <w:spacing w:after="0"/>
        <w:ind w:left="0"/>
        <w:jc w:val="both"/>
      </w:pPr>
      <w:r>
        <w:rPr>
          <w:rFonts w:ascii="Times New Roman"/>
          <w:b w:val="false"/>
          <w:i w:val="false"/>
          <w:color w:val="000000"/>
          <w:sz w:val="28"/>
        </w:rPr>
        <w:t>
      (жеке жоспар жасалатын кезең)</w:t>
      </w:r>
    </w:p>
    <w:bookmarkEnd w:id="101"/>
    <w:bookmarkStart w:name="z102" w:id="102"/>
    <w:p>
      <w:pPr>
        <w:spacing w:after="0"/>
        <w:ind w:left="0"/>
        <w:jc w:val="both"/>
      </w:pPr>
      <w:r>
        <w:rPr>
          <w:rFonts w:ascii="Times New Roman"/>
          <w:b w:val="false"/>
          <w:i w:val="false"/>
          <w:color w:val="000000"/>
          <w:sz w:val="28"/>
        </w:rPr>
        <w:t>
      Қызметшінің тегі, аты, әкесінің аты (болған жағдайда):_____________________</w:t>
      </w:r>
    </w:p>
    <w:bookmarkEnd w:id="102"/>
    <w:bookmarkStart w:name="z103" w:id="103"/>
    <w:p>
      <w:pPr>
        <w:spacing w:after="0"/>
        <w:ind w:left="0"/>
        <w:jc w:val="both"/>
      </w:pPr>
      <w:r>
        <w:rPr>
          <w:rFonts w:ascii="Times New Roman"/>
          <w:b w:val="false"/>
          <w:i w:val="false"/>
          <w:color w:val="000000"/>
          <w:sz w:val="28"/>
        </w:rPr>
        <w:t>
      ____________________________________________________________________</w:t>
      </w:r>
    </w:p>
    <w:bookmarkEnd w:id="103"/>
    <w:bookmarkStart w:name="z104" w:id="104"/>
    <w:p>
      <w:pPr>
        <w:spacing w:after="0"/>
        <w:ind w:left="0"/>
        <w:jc w:val="both"/>
      </w:pPr>
      <w:r>
        <w:rPr>
          <w:rFonts w:ascii="Times New Roman"/>
          <w:b w:val="false"/>
          <w:i w:val="false"/>
          <w:color w:val="000000"/>
          <w:sz w:val="28"/>
        </w:rPr>
        <w:t>
      Қызметшінің лауазымы:_______________________________________________</w:t>
      </w:r>
    </w:p>
    <w:bookmarkEnd w:id="104"/>
    <w:bookmarkStart w:name="z105" w:id="105"/>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105"/>
    <w:bookmarkStart w:name="z106" w:id="106"/>
    <w:p>
      <w:pPr>
        <w:spacing w:after="0"/>
        <w:ind w:left="0"/>
        <w:jc w:val="both"/>
      </w:pPr>
      <w:r>
        <w:rPr>
          <w:rFonts w:ascii="Times New Roman"/>
          <w:b w:val="false"/>
          <w:i w:val="false"/>
          <w:color w:val="000000"/>
          <w:sz w:val="28"/>
        </w:rPr>
        <w:t>
      ____________________________________________________________________</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107"/>
    <w:p>
      <w:pPr>
        <w:spacing w:after="0"/>
        <w:ind w:left="0"/>
        <w:jc w:val="both"/>
      </w:pPr>
      <w:r>
        <w:rPr>
          <w:rFonts w:ascii="Times New Roman"/>
          <w:b w:val="false"/>
          <w:i w:val="false"/>
          <w:color w:val="000000"/>
          <w:sz w:val="28"/>
        </w:rPr>
        <w:t>
      Ескертпе:</w:t>
      </w:r>
    </w:p>
    <w:bookmarkEnd w:id="107"/>
    <w:bookmarkStart w:name="z108" w:id="108"/>
    <w:p>
      <w:pPr>
        <w:spacing w:after="0"/>
        <w:ind w:left="0"/>
        <w:jc w:val="both"/>
      </w:pPr>
      <w:r>
        <w:rPr>
          <w:rFonts w:ascii="Times New Roman"/>
          <w:b w:val="false"/>
          <w:i w:val="false"/>
          <w:color w:val="000000"/>
          <w:sz w:val="28"/>
        </w:rPr>
        <w:t>
      *- Мақсаттық көрсеткіштер "Қарақия ауданы әкімі аппараты" мемлекеттік мекемесінің, аудандық бюджеттен қаржыландырылатын аудандық атқарушы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p>
    <w:bookmarkEnd w:id="108"/>
    <w:bookmarkStart w:name="z109" w:id="109"/>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0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0" w:id="110"/>
          <w:p>
            <w:pPr>
              <w:spacing w:after="20"/>
              <w:ind w:left="20"/>
              <w:jc w:val="both"/>
            </w:pPr>
            <w:r>
              <w:rPr>
                <w:rFonts w:ascii="Times New Roman"/>
                <w:b w:val="false"/>
                <w:i w:val="false"/>
                <w:color w:val="000000"/>
                <w:sz w:val="20"/>
              </w:rPr>
              <w:t>
Қызметші</w:t>
            </w:r>
          </w:p>
          <w:bookmarkEnd w:id="110"/>
          <w:p>
            <w:pPr>
              <w:spacing w:after="0"/>
              <w:ind w:left="0"/>
              <w:jc w:val="both"/>
            </w:pPr>
            <w:r>
              <w:rPr>
                <w:rFonts w:ascii="Times New Roman"/>
                <w:b w:val="false"/>
                <w:i w:val="false"/>
                <w:color w:val="000000"/>
                <w:sz w:val="20"/>
              </w:rPr>
              <w:t>
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w:t>
            </w:r>
            <w:r>
              <w:br/>
            </w:r>
            <w:r>
              <w:rPr>
                <w:rFonts w:ascii="Times New Roman"/>
                <w:b w:val="false"/>
                <w:i w:val="false"/>
                <w:color w:val="000000"/>
                <w:sz w:val="20"/>
              </w:rPr>
              <w:t>
қолы__________________________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111" w:id="111"/>
          <w:p>
            <w:pPr>
              <w:spacing w:after="20"/>
              <w:ind w:left="20"/>
              <w:jc w:val="both"/>
            </w:pPr>
            <w:r>
              <w:rPr>
                <w:rFonts w:ascii="Times New Roman"/>
                <w:b w:val="false"/>
                <w:i w:val="false"/>
                <w:color w:val="000000"/>
                <w:sz w:val="20"/>
              </w:rPr>
              <w:t>
Тікелей басшы</w:t>
            </w:r>
          </w:p>
          <w:bookmarkEnd w:id="111"/>
          <w:p>
            <w:pPr>
              <w:spacing w:after="0"/>
              <w:ind w:left="0"/>
              <w:jc w:val="both"/>
            </w:pPr>
            <w:r>
              <w:rPr>
                <w:rFonts w:ascii="Times New Roman"/>
                <w:b w:val="false"/>
                <w:i w:val="false"/>
                <w:color w:val="000000"/>
                <w:sz w:val="20"/>
              </w:rPr>
              <w:t>
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күні_______________________________</w:t>
            </w:r>
            <w:r>
              <w:br/>
            </w:r>
            <w:r>
              <w:rPr>
                <w:rFonts w:ascii="Times New Roman"/>
                <w:b w:val="false"/>
                <w:i w:val="false"/>
                <w:color w:val="000000"/>
                <w:sz w:val="20"/>
              </w:rPr>
              <w:t>
қолы______________________________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 бюджеттен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қаржыландырылатын аудандық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органдарының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12" w:id="112"/>
    <w:p>
      <w:pPr>
        <w:spacing w:after="0"/>
        <w:ind w:left="0"/>
        <w:jc w:val="both"/>
      </w:pPr>
      <w:r>
        <w:rPr>
          <w:rFonts w:ascii="Times New Roman"/>
          <w:b w:val="false"/>
          <w:i w:val="false"/>
          <w:color w:val="000000"/>
          <w:sz w:val="28"/>
        </w:rPr>
        <w:t>
      _____________________тоқсан_____жыл</w:t>
      </w:r>
    </w:p>
    <w:bookmarkEnd w:id="112"/>
    <w:bookmarkStart w:name="z113" w:id="113"/>
    <w:p>
      <w:pPr>
        <w:spacing w:after="0"/>
        <w:ind w:left="0"/>
        <w:jc w:val="both"/>
      </w:pPr>
      <w:r>
        <w:rPr>
          <w:rFonts w:ascii="Times New Roman"/>
          <w:b w:val="false"/>
          <w:i w:val="false"/>
          <w:color w:val="000000"/>
          <w:sz w:val="28"/>
        </w:rPr>
        <w:t>
      (бағаланатын кезең)</w:t>
      </w:r>
    </w:p>
    <w:bookmarkEnd w:id="113"/>
    <w:bookmarkStart w:name="z114" w:id="114"/>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w:t>
      </w:r>
    </w:p>
    <w:bookmarkEnd w:id="114"/>
    <w:bookmarkStart w:name="z115" w:id="115"/>
    <w:p>
      <w:pPr>
        <w:spacing w:after="0"/>
        <w:ind w:left="0"/>
        <w:jc w:val="both"/>
      </w:pPr>
      <w:r>
        <w:rPr>
          <w:rFonts w:ascii="Times New Roman"/>
          <w:b w:val="false"/>
          <w:i w:val="false"/>
          <w:color w:val="000000"/>
          <w:sz w:val="28"/>
        </w:rPr>
        <w:t>
      Бағаланатын қызметшінің лауазымы:____________________________</w:t>
      </w:r>
    </w:p>
    <w:bookmarkEnd w:id="115"/>
    <w:bookmarkStart w:name="z116" w:id="116"/>
    <w:p>
      <w:pPr>
        <w:spacing w:after="0"/>
        <w:ind w:left="0"/>
        <w:jc w:val="both"/>
      </w:pPr>
      <w:r>
        <w:rPr>
          <w:rFonts w:ascii="Times New Roman"/>
          <w:b w:val="false"/>
          <w:i w:val="false"/>
          <w:color w:val="000000"/>
          <w:sz w:val="28"/>
        </w:rPr>
        <w:t>
      Бағаланатын қызметшінің құрылымдық бөлімшесінің атауы:________</w:t>
      </w:r>
    </w:p>
    <w:bookmarkEnd w:id="116"/>
    <w:bookmarkStart w:name="z117" w:id="117"/>
    <w:p>
      <w:pPr>
        <w:spacing w:after="0"/>
        <w:ind w:left="0"/>
        <w:jc w:val="both"/>
      </w:pPr>
      <w:r>
        <w:rPr>
          <w:rFonts w:ascii="Times New Roman"/>
          <w:b w:val="false"/>
          <w:i w:val="false"/>
          <w:color w:val="000000"/>
          <w:sz w:val="28"/>
        </w:rPr>
        <w:t>
      ____________________________________________________________</w:t>
      </w:r>
    </w:p>
    <w:bookmarkEnd w:id="117"/>
    <w:bookmarkStart w:name="z118" w:id="118"/>
    <w:p>
      <w:pPr>
        <w:spacing w:after="0"/>
        <w:ind w:left="0"/>
        <w:jc w:val="both"/>
      </w:pPr>
      <w:r>
        <w:rPr>
          <w:rFonts w:ascii="Times New Roman"/>
          <w:b w:val="false"/>
          <w:i w:val="false"/>
          <w:color w:val="000000"/>
          <w:sz w:val="28"/>
        </w:rPr>
        <w:t>
      Лауазымдық міндеттерді орындау бағасы: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765"/>
        <w:gridCol w:w="1532"/>
        <w:gridCol w:w="1068"/>
        <w:gridCol w:w="882"/>
        <w:gridCol w:w="1472"/>
        <w:gridCol w:w="2553"/>
        <w:gridCol w:w="1779"/>
        <w:gridCol w:w="308"/>
        <w:gridCol w:w="79"/>
      </w:tblGrid>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Қызметшінің өзін-өзі бағалауы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тәртібін бұзу фактілері туралы мәліметтер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w:t>
            </w:r>
            <w:r>
              <w:br/>
            </w:r>
            <w:r>
              <w:rPr>
                <w:rFonts w:ascii="Times New Roman"/>
                <w:b w:val="false"/>
                <w:i w:val="false"/>
                <w:color w:val="000000"/>
                <w:sz w:val="20"/>
              </w:rPr>
              <w:t>
бұзу фактілері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тәртібін бұзу фактілері туралы мәліметтер</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w:t>
            </w:r>
            <w:r>
              <w:br/>
            </w:r>
            <w:r>
              <w:rPr>
                <w:rFonts w:ascii="Times New Roman"/>
                <w:b w:val="false"/>
                <w:i w:val="false"/>
                <w:color w:val="000000"/>
                <w:sz w:val="20"/>
              </w:rPr>
              <w:t>
бұзу фактілері туралы мәліметтер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bookmarkStart w:name="z119" w:id="119"/>
          <w:p>
            <w:pPr>
              <w:spacing w:after="20"/>
              <w:ind w:left="20"/>
              <w:jc w:val="both"/>
            </w:pPr>
            <w:r>
              <w:rPr>
                <w:rFonts w:ascii="Times New Roman"/>
                <w:b w:val="false"/>
                <w:i w:val="false"/>
                <w:color w:val="000000"/>
                <w:sz w:val="20"/>
              </w:rPr>
              <w:t>
Қызметші</w:t>
            </w:r>
          </w:p>
          <w:bookmarkEnd w:id="119"/>
          <w:p>
            <w:pPr>
              <w:spacing w:after="0"/>
              <w:ind w:left="0"/>
              <w:jc w:val="both"/>
            </w:pPr>
            <w:r>
              <w:rPr>
                <w:rFonts w:ascii="Times New Roman"/>
                <w:b w:val="false"/>
                <w:i w:val="false"/>
                <w:color w:val="000000"/>
                <w:sz w:val="20"/>
              </w:rPr>
              <w:t>
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w:t>
            </w:r>
            <w:r>
              <w:br/>
            </w:r>
            <w:r>
              <w:rPr>
                <w:rFonts w:ascii="Times New Roman"/>
                <w:b w:val="false"/>
                <w:i w:val="false"/>
                <w:color w:val="000000"/>
                <w:sz w:val="20"/>
              </w:rPr>
              <w:t>
қолы__________________________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20"/>
          <w:p>
            <w:pPr>
              <w:spacing w:after="20"/>
              <w:ind w:left="20"/>
              <w:jc w:val="both"/>
            </w:pPr>
            <w:r>
              <w:rPr>
                <w:rFonts w:ascii="Times New Roman"/>
                <w:b w:val="false"/>
                <w:i w:val="false"/>
                <w:color w:val="000000"/>
                <w:sz w:val="20"/>
              </w:rPr>
              <w:t>
Тікелей басшы</w:t>
            </w:r>
          </w:p>
          <w:bookmarkEnd w:id="120"/>
          <w:p>
            <w:pPr>
              <w:spacing w:after="0"/>
              <w:ind w:left="0"/>
              <w:jc w:val="both"/>
            </w:pPr>
            <w:r>
              <w:rPr>
                <w:rFonts w:ascii="Times New Roman"/>
                <w:b w:val="false"/>
                <w:i w:val="false"/>
                <w:color w:val="000000"/>
                <w:sz w:val="20"/>
              </w:rPr>
              <w:t>
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күні_______________________________</w:t>
            </w:r>
            <w:r>
              <w:br/>
            </w:r>
            <w:r>
              <w:rPr>
                <w:rFonts w:ascii="Times New Roman"/>
                <w:b w:val="false"/>
                <w:i w:val="false"/>
                <w:color w:val="000000"/>
                <w:sz w:val="20"/>
              </w:rPr>
              <w:t>
қолы______________________________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 бюджеттен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қаржыландырылатын аудандық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органдарының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 _________________________________________________ жыл</w:t>
      </w:r>
    </w:p>
    <w:bookmarkStart w:name="z121" w:id="121"/>
    <w:p>
      <w:pPr>
        <w:spacing w:after="0"/>
        <w:ind w:left="0"/>
        <w:jc w:val="both"/>
      </w:pPr>
      <w:r>
        <w:rPr>
          <w:rFonts w:ascii="Times New Roman"/>
          <w:b w:val="false"/>
          <w:i w:val="false"/>
          <w:color w:val="000000"/>
          <w:sz w:val="28"/>
        </w:rPr>
        <w:t>
      (бағаланатын жыл)</w:t>
      </w:r>
    </w:p>
    <w:bookmarkEnd w:id="121"/>
    <w:bookmarkStart w:name="z122" w:id="122"/>
    <w:p>
      <w:pPr>
        <w:spacing w:after="0"/>
        <w:ind w:left="0"/>
        <w:jc w:val="both"/>
      </w:pPr>
      <w:r>
        <w:rPr>
          <w:rFonts w:ascii="Times New Roman"/>
          <w:b w:val="false"/>
          <w:i w:val="false"/>
          <w:color w:val="000000"/>
          <w:sz w:val="28"/>
        </w:rPr>
        <w:t>
      Бағаланатын қызметшінің тегі, аты, әкесінің аты</w:t>
      </w:r>
    </w:p>
    <w:bookmarkEnd w:id="122"/>
    <w:bookmarkStart w:name="z123" w:id="123"/>
    <w:p>
      <w:pPr>
        <w:spacing w:after="0"/>
        <w:ind w:left="0"/>
        <w:jc w:val="both"/>
      </w:pPr>
      <w:r>
        <w:rPr>
          <w:rFonts w:ascii="Times New Roman"/>
          <w:b w:val="false"/>
          <w:i w:val="false"/>
          <w:color w:val="000000"/>
          <w:sz w:val="28"/>
        </w:rPr>
        <w:t>
      (болған жағдайда):______________________________________________________________</w:t>
      </w:r>
    </w:p>
    <w:bookmarkEnd w:id="123"/>
    <w:bookmarkStart w:name="z124" w:id="124"/>
    <w:p>
      <w:pPr>
        <w:spacing w:after="0"/>
        <w:ind w:left="0"/>
        <w:jc w:val="both"/>
      </w:pPr>
      <w:r>
        <w:rPr>
          <w:rFonts w:ascii="Times New Roman"/>
          <w:b w:val="false"/>
          <w:i w:val="false"/>
          <w:color w:val="000000"/>
          <w:sz w:val="28"/>
        </w:rPr>
        <w:t>
      Бағаланатын қызметшінің лауазымы:____________________________</w:t>
      </w:r>
    </w:p>
    <w:bookmarkEnd w:id="124"/>
    <w:bookmarkStart w:name="z125" w:id="125"/>
    <w:p>
      <w:pPr>
        <w:spacing w:after="0"/>
        <w:ind w:left="0"/>
        <w:jc w:val="both"/>
      </w:pPr>
      <w:r>
        <w:rPr>
          <w:rFonts w:ascii="Times New Roman"/>
          <w:b w:val="false"/>
          <w:i w:val="false"/>
          <w:color w:val="000000"/>
          <w:sz w:val="28"/>
        </w:rPr>
        <w:t>
      Бағаланатын қызметшінің құрылымдық бөлімшесінің атауы:________</w:t>
      </w:r>
    </w:p>
    <w:bookmarkEnd w:id="125"/>
    <w:bookmarkStart w:name="z126" w:id="126"/>
    <w:p>
      <w:pPr>
        <w:spacing w:after="0"/>
        <w:ind w:left="0"/>
        <w:jc w:val="both"/>
      </w:pPr>
      <w:r>
        <w:rPr>
          <w:rFonts w:ascii="Times New Roman"/>
          <w:b w:val="false"/>
          <w:i w:val="false"/>
          <w:color w:val="000000"/>
          <w:sz w:val="28"/>
        </w:rPr>
        <w:t>
      ____________________________________________________________</w:t>
      </w:r>
    </w:p>
    <w:bookmarkEnd w:id="126"/>
    <w:bookmarkStart w:name="z127" w:id="127"/>
    <w:p>
      <w:pPr>
        <w:spacing w:after="0"/>
        <w:ind w:left="0"/>
        <w:jc w:val="both"/>
      </w:pPr>
      <w:r>
        <w:rPr>
          <w:rFonts w:ascii="Times New Roman"/>
          <w:b w:val="false"/>
          <w:i w:val="false"/>
          <w:color w:val="000000"/>
          <w:sz w:val="28"/>
        </w:rPr>
        <w:t>
      Жеке жоспарды орындау бағасы: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Қызметшінің өзін-өзі бағалау нәтижелері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Басшының бағалау нәтижелері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869"/>
        <w:gridCol w:w="6431"/>
      </w:tblGrid>
      <w:tr>
        <w:trPr>
          <w:trHeight w:val="30" w:hRule="atLeast"/>
        </w:trPr>
        <w:tc>
          <w:tcPr>
            <w:tcW w:w="5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bookmarkStart w:name="z128" w:id="128"/>
          <w:p>
            <w:pPr>
              <w:spacing w:after="20"/>
              <w:ind w:left="20"/>
              <w:jc w:val="both"/>
            </w:pPr>
            <w:r>
              <w:rPr>
                <w:rFonts w:ascii="Times New Roman"/>
                <w:b w:val="false"/>
                <w:i w:val="false"/>
                <w:color w:val="000000"/>
                <w:sz w:val="20"/>
              </w:rPr>
              <w:t>
Қызметші</w:t>
            </w:r>
          </w:p>
          <w:bookmarkEnd w:id="128"/>
          <w:p>
            <w:pPr>
              <w:spacing w:after="0"/>
              <w:ind w:left="0"/>
              <w:jc w:val="both"/>
            </w:pPr>
            <w:r>
              <w:rPr>
                <w:rFonts w:ascii="Times New Roman"/>
                <w:b w:val="false"/>
                <w:i w:val="false"/>
                <w:color w:val="000000"/>
                <w:sz w:val="20"/>
              </w:rPr>
              <w:t>
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w:t>
            </w:r>
            <w:r>
              <w:br/>
            </w:r>
            <w:r>
              <w:rPr>
                <w:rFonts w:ascii="Times New Roman"/>
                <w:b w:val="false"/>
                <w:i w:val="false"/>
                <w:color w:val="000000"/>
                <w:sz w:val="20"/>
              </w:rPr>
              <w:t>
қолы__________________________</w:t>
            </w:r>
            <w:r>
              <w:br/>
            </w:r>
            <w:r>
              <w:rPr>
                <w:rFonts w:ascii="Times New Roman"/>
                <w:b w:val="false"/>
                <w:i w:val="false"/>
                <w:color w:val="000000"/>
                <w:sz w:val="20"/>
              </w:rPr>
              <w:t>
</w:t>
            </w:r>
          </w:p>
        </w:tc>
        <w:tc>
          <w:tcPr>
            <w:tcW w:w="6431" w:type="dxa"/>
            <w:tcBorders/>
            <w:tcMar>
              <w:top w:w="15" w:type="dxa"/>
              <w:left w:w="15" w:type="dxa"/>
              <w:bottom w:w="15" w:type="dxa"/>
              <w:right w:w="15" w:type="dxa"/>
            </w:tcMar>
            <w:vAlign w:val="center"/>
          </w:tcPr>
          <w:bookmarkStart w:name="z129" w:id="129"/>
          <w:p>
            <w:pPr>
              <w:spacing w:after="20"/>
              <w:ind w:left="20"/>
              <w:jc w:val="both"/>
            </w:pPr>
            <w:r>
              <w:rPr>
                <w:rFonts w:ascii="Times New Roman"/>
                <w:b w:val="false"/>
                <w:i w:val="false"/>
                <w:color w:val="000000"/>
                <w:sz w:val="20"/>
              </w:rPr>
              <w:t>
Тікелей басшы</w:t>
            </w:r>
          </w:p>
          <w:bookmarkEnd w:id="129"/>
          <w:p>
            <w:pPr>
              <w:spacing w:after="0"/>
              <w:ind w:left="0"/>
              <w:jc w:val="both"/>
            </w:pPr>
            <w:r>
              <w:rPr>
                <w:rFonts w:ascii="Times New Roman"/>
                <w:b w:val="false"/>
                <w:i w:val="false"/>
                <w:color w:val="000000"/>
                <w:sz w:val="20"/>
              </w:rPr>
              <w:t>
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күні_______________________________</w:t>
            </w:r>
            <w:r>
              <w:br/>
            </w:r>
            <w:r>
              <w:rPr>
                <w:rFonts w:ascii="Times New Roman"/>
                <w:b w:val="false"/>
                <w:i w:val="false"/>
                <w:color w:val="000000"/>
                <w:sz w:val="20"/>
              </w:rPr>
              <w:t>
қолы______________________________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 бюджеттен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қаржыландырылатын аудандық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органдарының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w:t>
      </w:r>
    </w:p>
    <w:bookmarkStart w:name="z130" w:id="130"/>
    <w:p>
      <w:pPr>
        <w:spacing w:after="0"/>
        <w:ind w:left="0"/>
        <w:jc w:val="both"/>
      </w:pPr>
      <w:r>
        <w:rPr>
          <w:rFonts w:ascii="Times New Roman"/>
          <w:b w:val="false"/>
          <w:i w:val="false"/>
          <w:color w:val="000000"/>
          <w:sz w:val="28"/>
        </w:rPr>
        <w:t>
      (мемлекеттік органның атауы)</w:t>
      </w:r>
    </w:p>
    <w:bookmarkEnd w:id="130"/>
    <w:bookmarkStart w:name="z131" w:id="131"/>
    <w:p>
      <w:pPr>
        <w:spacing w:after="0"/>
        <w:ind w:left="0"/>
        <w:jc w:val="both"/>
      </w:pPr>
      <w:r>
        <w:rPr>
          <w:rFonts w:ascii="Times New Roman"/>
          <w:b w:val="false"/>
          <w:i w:val="false"/>
          <w:color w:val="000000"/>
          <w:sz w:val="28"/>
        </w:rPr>
        <w:t>
      ________________________________________________________________________________ (бағалау түрі: тоқсандық /жылдық және бағаланатын кезең (тоқсан және (немесе) жыл)</w:t>
      </w:r>
    </w:p>
    <w:bookmarkEnd w:id="131"/>
    <w:bookmarkStart w:name="z132" w:id="132"/>
    <w:p>
      <w:pPr>
        <w:spacing w:after="0"/>
        <w:ind w:left="0"/>
        <w:jc w:val="both"/>
      </w:pPr>
      <w:r>
        <w:rPr>
          <w:rFonts w:ascii="Times New Roman"/>
          <w:b w:val="false"/>
          <w:i w:val="false"/>
          <w:color w:val="000000"/>
          <w:sz w:val="28"/>
        </w:rPr>
        <w:t>
      Бағалау нәтижелері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ұсынымдары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3" w:id="133"/>
    <w:p>
      <w:pPr>
        <w:spacing w:after="0"/>
        <w:ind w:left="0"/>
        <w:jc w:val="both"/>
      </w:pPr>
      <w:r>
        <w:rPr>
          <w:rFonts w:ascii="Times New Roman"/>
          <w:b w:val="false"/>
          <w:i w:val="false"/>
          <w:color w:val="000000"/>
          <w:sz w:val="28"/>
        </w:rPr>
        <w:t>
      Комиссия қорытындысы:</w:t>
      </w:r>
    </w:p>
    <w:bookmarkEnd w:id="133"/>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Start w:name="z134" w:id="134"/>
    <w:p>
      <w:pPr>
        <w:spacing w:after="0"/>
        <w:ind w:left="0"/>
        <w:jc w:val="both"/>
      </w:pPr>
      <w:r>
        <w:rPr>
          <w:rFonts w:ascii="Times New Roman"/>
          <w:b w:val="false"/>
          <w:i w:val="false"/>
          <w:color w:val="000000"/>
          <w:sz w:val="28"/>
        </w:rPr>
        <w:t>
      Тексерген:</w:t>
      </w:r>
    </w:p>
    <w:bookmarkEnd w:id="134"/>
    <w:bookmarkStart w:name="z135" w:id="135"/>
    <w:p>
      <w:pPr>
        <w:spacing w:after="0"/>
        <w:ind w:left="0"/>
        <w:jc w:val="both"/>
      </w:pPr>
      <w:r>
        <w:rPr>
          <w:rFonts w:ascii="Times New Roman"/>
          <w:b w:val="false"/>
          <w:i w:val="false"/>
          <w:color w:val="000000"/>
          <w:sz w:val="28"/>
        </w:rPr>
        <w:t>
      Комиссия хатшысы:_______________________________ Күні: ________</w:t>
      </w:r>
    </w:p>
    <w:bookmarkEnd w:id="135"/>
    <w:bookmarkStart w:name="z136" w:id="136"/>
    <w:p>
      <w:pPr>
        <w:spacing w:after="0"/>
        <w:ind w:left="0"/>
        <w:jc w:val="both"/>
      </w:pPr>
      <w:r>
        <w:rPr>
          <w:rFonts w:ascii="Times New Roman"/>
          <w:b w:val="false"/>
          <w:i w:val="false"/>
          <w:color w:val="000000"/>
          <w:sz w:val="28"/>
        </w:rPr>
        <w:t>
       (Тегі, аты, әкесінің аты (болған жағдайда), қолы)</w:t>
      </w:r>
    </w:p>
    <w:bookmarkEnd w:id="136"/>
    <w:bookmarkStart w:name="z137" w:id="137"/>
    <w:p>
      <w:pPr>
        <w:spacing w:after="0"/>
        <w:ind w:left="0"/>
        <w:jc w:val="both"/>
      </w:pPr>
      <w:r>
        <w:rPr>
          <w:rFonts w:ascii="Times New Roman"/>
          <w:b w:val="false"/>
          <w:i w:val="false"/>
          <w:color w:val="000000"/>
          <w:sz w:val="28"/>
        </w:rPr>
        <w:t>
      Комиссия төрағасы:________________________________ Күні: ________</w:t>
      </w:r>
    </w:p>
    <w:bookmarkEnd w:id="137"/>
    <w:bookmarkStart w:name="z138" w:id="138"/>
    <w:p>
      <w:pPr>
        <w:spacing w:after="0"/>
        <w:ind w:left="0"/>
        <w:jc w:val="both"/>
      </w:pPr>
      <w:r>
        <w:rPr>
          <w:rFonts w:ascii="Times New Roman"/>
          <w:b w:val="false"/>
          <w:i w:val="false"/>
          <w:color w:val="000000"/>
          <w:sz w:val="28"/>
        </w:rPr>
        <w:t>
       (Тегі, аты, әкесінің аты (болған жағдайда), қолы)</w:t>
      </w:r>
    </w:p>
    <w:bookmarkEnd w:id="138"/>
    <w:bookmarkStart w:name="z139" w:id="139"/>
    <w:p>
      <w:pPr>
        <w:spacing w:after="0"/>
        <w:ind w:left="0"/>
        <w:jc w:val="both"/>
      </w:pPr>
      <w:r>
        <w:rPr>
          <w:rFonts w:ascii="Times New Roman"/>
          <w:b w:val="false"/>
          <w:i w:val="false"/>
          <w:color w:val="000000"/>
          <w:sz w:val="28"/>
        </w:rPr>
        <w:t>
      Комиссия мүшесі:__________________________________ Күні: ________</w:t>
      </w:r>
    </w:p>
    <w:bookmarkEnd w:id="139"/>
    <w:bookmarkStart w:name="z140" w:id="140"/>
    <w:p>
      <w:pPr>
        <w:spacing w:after="0"/>
        <w:ind w:left="0"/>
        <w:jc w:val="both"/>
      </w:pPr>
      <w:r>
        <w:rPr>
          <w:rFonts w:ascii="Times New Roman"/>
          <w:b w:val="false"/>
          <w:i w:val="false"/>
          <w:color w:val="000000"/>
          <w:sz w:val="28"/>
        </w:rPr>
        <w:t>
       (Тегі, аты, әкесінің аты (болған жағдайда), қолы)</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