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de72" w14:textId="0ced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маслихатының 2016 жылғы 22 желтоқсандағы № 6/80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2017 жылғы 10 наурыздағы № 8/91 шешімі. Маңғыстау облысы Әділет департаментінде 2017 жылғы 5 сәуірде № 3313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2017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2016 жылғы 8 желтоқсандағы № 6/65 "2017-2019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 3291 болып тіркелген) сәйкес,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Қарақия аудандық маслихатының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6/80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аудандық бюджет туралы" шешіміне (нормативтік құқықтық актілерді мемлекеттік тіркеу тізілімінде № 3255 болып тіркелген, "Қарақия" газетінде 2017 жылғы 26 қаңтарда № 6-9 (775-778)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аудандық бюджет қосымшаларға сәйкес, оның ішінде 2017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8 995 012,5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8 670 145,3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бойынша  – 12 090,0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түсетін түсімдер – 89 856,2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222 921,0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       – 8 998 330,4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       – 1 038,6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153 157,0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154 195,6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(профициті) – 2 279,3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(профицитін пайдалану) – 2 279,3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153 157,0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154 195,6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қаражатының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пайдаланатын қалдықтары – 3 317,9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Қ.Көшенов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Әбдіхалықова Алия Жұмабайқызы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наурыз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2017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наурыздағы № 8/91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78"/>
        <w:gridCol w:w="513"/>
        <w:gridCol w:w="6764"/>
        <w:gridCol w:w="3632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 І Р І С Т Е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8 995 012,5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8 670 145,3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360 906,0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360 906,0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 ) қамтылатын және қаржыландырылатын мемлекеттік мекемелер салатын айыппұлдар, өсімпұлдар, санциялар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75"/>
        <w:gridCol w:w="1076"/>
        <w:gridCol w:w="6255"/>
        <w:gridCol w:w="3136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8 998 330,4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тұрғын үй-коммуналдық шаруашылығы, 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3 577 131,0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3 437 054,0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және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санитариялық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2 963 489,1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2 963 489,1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2017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наурыздағы № 8/91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2017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246"/>
        <w:gridCol w:w="2246"/>
        <w:gridCol w:w="6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(бағдарламалар)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