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c9b4" w14:textId="b68c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2016 жылғы 22 желтоқсандағы № 6/80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2017 жылғы 15 тамыздағы № 10/128 шешімі. Маңғыстау облысы Әділет департаментінде 2017 жылғы 5 қыркүйекте № 3417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2017 жылғы 4 тамыздағы </w:t>
      </w:r>
      <w:r>
        <w:rPr>
          <w:rFonts w:ascii="Times New Roman"/>
          <w:b w:val="false"/>
          <w:i w:val="false"/>
          <w:color w:val="000000"/>
          <w:sz w:val="28"/>
        </w:rPr>
        <w:t>№ 11/136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2016 жылғы 8 желтоқсандағы № 6/65 "2017-2019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3410 болып тіркелген) сәйкес,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Қарақия аудандық мәслихатының 2016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№6/80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аудандық бюджет туралы" шешіміне (нормативтік құқықтық актілерді мемлекеттік тіркеу тізілімінде № 3255 болып тіркелген, 2017 жылғы 26 қаңтардағы № 6-9 (775-778) "Қарақия" газетінде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қосымшаларға сәйкес, оның ішінде 2017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9 206 631,5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8 707 123,3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 – 25 124,0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түсетін түсімдер – 121 748,2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352 636,0 мың теңге;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  – 9 209 949,4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1 038,6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153 157,0 мың теңге;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154 195,6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– 0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сатудан түсетін түсімдер – 0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2 279,3 мың теңге;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– 2 279,3 мың теңге;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153 157,0 мың теңге;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154 195,6 мың теңге;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пайдаланатын қалдықтары – 3 317,9 теңге.";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өкілеттігін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Қ.Көшенов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қаржы бөлімі"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Әбдіхалықова Алия Жұмабайқызы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тамыз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2017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тамыздағы № 10/128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 І Р І С Т Е 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9 206 631,5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8 707 123,3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360 906,0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360 906,0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7 877 668,0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7 695 635,0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4 918,3 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 ) қамтылатын және қаржыландырылатын мемлекеттік мекемелер салатын айыппұлдар, өсімпұлдар, санциялар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121 748,2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117 862,2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 дарлама ның Әк імшісі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9 209 949,4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Ауданның(облыстық маңызы бар қаланың) тұрғын үй-коммуналдық шаруашылығы, жолаушылар көлігі және автомобиль жолдары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3 579 147,0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3 438 054,0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2 385 596,0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қамқоршыларға(қорғаншыларға) ай сайынғы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564 320,9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және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әлеуметік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 ) тұрғын үй - 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854 237,0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 және (немесе) жайластыру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ауыл шаруашылығы және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19 520.0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472 673,8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- коммуналдық шаруашылығы, жолаушылар көлігі және автомобиль жолдары бөлімі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472 673,8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198 647,8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2 963 489,1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2 963 489,1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2 930 922,0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-2 279,3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ҚОЛДАНУ) ҚАРЖЫЛАНДЫРУ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2017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тамыздағы № 10/128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2017 жылға арналған аудандық бюджеттің бюджеттік даму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2312"/>
        <w:gridCol w:w="2312"/>
        <w:gridCol w:w="5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 (бағдарламалар)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