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9b37" w14:textId="45d9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2017 жылғы 25 желтоқсандағы № 274 қаулысы. Маңғыстау облысы Әділет департаментінде 2018 жылғы 4 қаңтарда № 3499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 бойынша 2018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2."Қарақия аудандық білім бөлімі" мемлекеттік мекемесі (К.Байбосинова)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Е.Күмісқалиевке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білім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Байбосинова Клара Хисаровна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2018 жылға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379"/>
        <w:gridCol w:w="878"/>
        <w:gridCol w:w="1033"/>
        <w:gridCol w:w="1034"/>
        <w:gridCol w:w="1034"/>
        <w:gridCol w:w="517"/>
        <w:gridCol w:w="517"/>
        <w:gridCol w:w="1340"/>
        <w:gridCol w:w="1340"/>
        <w:gridCol w:w="1034"/>
        <w:gridCol w:w="918"/>
        <w:gridCol w:w="764"/>
        <w:gridCol w:w="1"/>
        <w:gridCol w:w="93"/>
        <w:gridCol w:w="2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ұйымдарындағы топтар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ұйымдарындағы тәрбиеленушілер саны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ұйымдардағы ата-ананың бір айдағы төлемақы мөлшері (теңге) 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Балабақша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толық күн болатын шағын -орталық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жарты күн болатын шағын -орталық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толық күн болатын шағын -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жарты күн болатын шағын - орталық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Балабақша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толық күн болатын шағын -орталық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жарты күн болатын шағын -орталық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толық күн болатын шағын -орталық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жарты күн болатын шағын орталық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одан да артық топтар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