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97769" w14:textId="f5977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жылға арналған мектепке дейінгі тәрбие мен оқытуға мемлекеттік білім беру тапсырысын, жан басына шаққандағы қаржыландыру және ата - 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Маңғыстау ауданы әкімдігінің 2017 жылғы 9 қаңтардағы № 04 қаулысы. Маңғыстау облысы Әділет департаментінде 2017 жылғы 3 ақпанда № 3269 болып тіркелді. Күші жойылды-Маңғыстау облысы Маңғыстау ауданы әкімдігінің 2017 жылғы 24 қарашадағы № 299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Маңғыстау ауданы әкімдігінің 24.11.2017 </w:t>
      </w:r>
      <w:r>
        <w:rPr>
          <w:rFonts w:ascii="Times New Roman"/>
          <w:b w:val="false"/>
          <w:i w:val="false"/>
          <w:color w:val="ff0000"/>
          <w:sz w:val="28"/>
        </w:rPr>
        <w:t>№ 299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 - 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2007 жылғы 27 шілдедегі "</w:t>
      </w:r>
      <w:r>
        <w:rPr>
          <w:rFonts w:ascii="Times New Roman"/>
          <w:b w:val="false"/>
          <w:i w:val="false"/>
          <w:color w:val="000000"/>
          <w:sz w:val="28"/>
        </w:rPr>
        <w:t>Білім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 Маңғыстау ауданы әкімдігі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2017 жылға арналған мектепке дейінгі тәрбие мен оқытуға мемлекеттік білім беру тапсырысы, жан басына шаққандағы қаржыландыру және ата – ананың ақы төлеу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"Маңғыстау аудандық білім бөлімі" мемлекеттік мекемесі (С.Қалиева) осы қаулының әділет органдарында мемлекеттік тіркелуін,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Е.Махмутовқа жүктелсін.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Ж.Айтуаров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"Әлбет" жауапкершілігі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шектеулі серіктестігінің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Дербісова Динара Алымқызы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"09" қаңтар 2017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кәсіпкер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Жанбуршина Жақсы Есмырзақызы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"09" қаңтар 2017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кәсіпкер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Тоғысова Нұржамал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"09" қаңтар 2017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"Маңғыстау аудандық білімі бөлімі"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Қалиева Светлана Ақмұратқызы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"09" қаңтар 2017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"Маңғыстау аудандық экономика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қаржы бөлімі"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Шабикова Рима Нерражимқызы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"09" қаңтар 2017 жыл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"09"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№04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мектепке дейінгі тәрбие мен оқытуға мемлекеттік білім беру тапсырысы, жан басына шаққандағы қаржыландыру және ата - ананың 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508"/>
        <w:gridCol w:w="383"/>
        <w:gridCol w:w="402"/>
        <w:gridCol w:w="402"/>
        <w:gridCol w:w="374"/>
        <w:gridCol w:w="374"/>
        <w:gridCol w:w="374"/>
        <w:gridCol w:w="775"/>
        <w:gridCol w:w="775"/>
        <w:gridCol w:w="775"/>
        <w:gridCol w:w="775"/>
        <w:gridCol w:w="357"/>
        <w:gridCol w:w="775"/>
        <w:gridCol w:w="350"/>
        <w:gridCol w:w="775"/>
        <w:gridCol w:w="775"/>
        <w:gridCol w:w="775"/>
        <w:gridCol w:w="775"/>
        <w:gridCol w:w="241"/>
        <w:gridCol w:w="775"/>
        <w:gridCol w:w="107"/>
      </w:tblGrid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Мек-тепке дейінгі тәрбие және оқыту ұйым-дарын-дағы топтар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қаржыландырудың жаңа басына шаққындағы бір айдағы мөлшері (теңге)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ата – ананың бір айдағы төлемақы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(мемлекеттік)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(жеке меншік)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 ішіндегі шағын орталық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күндік шағын орталық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күндік шағын орталық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толық күндік шағын орталық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жарты күндік күндік шағын орталық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(мемлекеттік)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(жеке меншік)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 ішіндегі шағын орталық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күндік шағын орталық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күндік шағын орталық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толық күндік шағын орталық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жарты күндік күндік шағын орталық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(мемлекеттік)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(жеке меншік)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 ішіндегі шағын орталық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күндік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күндік шағын орталық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толық күндік шағын орталық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жарты күндік күндік шағын орталық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1–ден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3–ке дейінгі топтар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30547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30549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16746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16746 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30336 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11060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11060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11060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11060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4–тен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5–ке дейінгі топтар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26721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11060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6–дан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7–ге дейінгі топтар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25794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11060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