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6c7c" w14:textId="85e6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2017 жылғы 15 ақпандағы № 40 қаулысы. Маңғыстау облысы Әділет департаментінде 2017 жылғы 3 наурызда № 3281 болып тіркелді. Күші жойылды - Маңғыстау облысы Маңғыстау ауданы әкімдігінің 2 қарашада 2022 жылғы № 354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02.11.2022 </w:t>
      </w:r>
      <w:r>
        <w:rPr>
          <w:rFonts w:ascii="Times New Roman"/>
          <w:b w:val="false"/>
          <w:i w:val="false"/>
          <w:color w:val="ff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13 маусымдағы </w:t>
      </w:r>
      <w:r>
        <w:rPr>
          <w:rFonts w:ascii="Times New Roman"/>
          <w:b w:val="false"/>
          <w:i w:val="false"/>
          <w:color w:val="000000"/>
          <w:sz w:val="28"/>
        </w:rPr>
        <w:t>№498</w:t>
      </w:r>
      <w:r>
        <w:rPr>
          <w:rFonts w:ascii="Times New Roman"/>
          <w:b w:val="false"/>
          <w:i w:val="false"/>
          <w:color w:val="000000"/>
          <w:sz w:val="28"/>
        </w:rPr>
        <w:t xml:space="preserve"> "Мүгедектер үшін жұмыс орындарын квоталау қағидаларын бекіту туралы" бұйрығына (Нормативтік құқықтық актілерді мемлекеттік тіркеу тізілімінде №14010 болып тіркелген) сәйкес Маңғыстау ауданы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Осы қаулының қосымшасына сәйкес ауыр жұмыстардағы, еңбек жағдайлары зиянды, қауіпті жұмыстардағы жұмыс орындарын есептемегенде, жұмыс орындары санынан мүгедектер үшін жұмыс орындарына квоталар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ауданы әкімдігінің 09.06.2020 </w:t>
      </w:r>
      <w:r>
        <w:rPr>
          <w:rFonts w:ascii="Times New Roman"/>
          <w:b w:val="false"/>
          <w:i w:val="false"/>
          <w:color w:val="000000"/>
          <w:sz w:val="28"/>
        </w:rPr>
        <w:t>№ 127</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"Маңғыстау аудандық жұмыспен қамту және әлеуметтік бағдарламалар бөлімі" мемлекеттік мекемесі (Г.Оразалиева)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xml:space="preserve">
      3. Маңғыстау ауданы әкімдігінің 2016 жылғы 20 шілдедегі </w:t>
      </w:r>
      <w:r>
        <w:rPr>
          <w:rFonts w:ascii="Times New Roman"/>
          <w:b w:val="false"/>
          <w:i w:val="false"/>
          <w:color w:val="000000"/>
          <w:sz w:val="28"/>
        </w:rPr>
        <w:t>№240</w:t>
      </w:r>
      <w:r>
        <w:rPr>
          <w:rFonts w:ascii="Times New Roman"/>
          <w:b w:val="false"/>
          <w:i w:val="false"/>
          <w:color w:val="000000"/>
          <w:sz w:val="28"/>
        </w:rPr>
        <w:t xml:space="preserve"> "Маңғыстау ауданында мүгедектер үшін жұмыс орындарына квота белгілеу туралы" (Нормативтік құқықтық актілерді мемлекеттік тіркеу тізілімінде №3120 болып тіркелген, 2016 жылы 15 тамызда "Әділет" ақпараттық-құқықтық жүйесінде жарияланған) қаулысының күші жойылды деп танылсын.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әкімінің орынбасары Е.Махмутовқа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ауданы әкімдігінің</w:t>
      </w:r>
    </w:p>
    <w:p>
      <w:pPr>
        <w:spacing w:after="0"/>
        <w:ind w:left="0"/>
        <w:jc w:val="both"/>
      </w:pPr>
      <w:r>
        <w:rPr>
          <w:rFonts w:ascii="Times New Roman"/>
          <w:b w:val="false"/>
          <w:i w:val="false"/>
          <w:color w:val="000000"/>
          <w:sz w:val="28"/>
        </w:rPr>
        <w:t>
      "Дария" мемлекеттік коммуналдық</w:t>
      </w:r>
    </w:p>
    <w:p>
      <w:pPr>
        <w:spacing w:after="0"/>
        <w:ind w:left="0"/>
        <w:jc w:val="both"/>
      </w:pPr>
      <w:r>
        <w:rPr>
          <w:rFonts w:ascii="Times New Roman"/>
          <w:b w:val="false"/>
          <w:i w:val="false"/>
          <w:color w:val="000000"/>
          <w:sz w:val="28"/>
        </w:rPr>
        <w:t>
      кәсіпорнының директоры</w:t>
      </w:r>
    </w:p>
    <w:p>
      <w:pPr>
        <w:spacing w:after="0"/>
        <w:ind w:left="0"/>
        <w:jc w:val="both"/>
      </w:pPr>
      <w:r>
        <w:rPr>
          <w:rFonts w:ascii="Times New Roman"/>
          <w:b w:val="false"/>
          <w:i w:val="false"/>
          <w:color w:val="000000"/>
          <w:sz w:val="28"/>
        </w:rPr>
        <w:t>
      Р.Т.Дұрысбаев</w:t>
      </w:r>
    </w:p>
    <w:p>
      <w:pPr>
        <w:spacing w:after="0"/>
        <w:ind w:left="0"/>
        <w:jc w:val="both"/>
      </w:pPr>
      <w:r>
        <w:rPr>
          <w:rFonts w:ascii="Times New Roman"/>
          <w:b w:val="false"/>
          <w:i w:val="false"/>
          <w:color w:val="000000"/>
          <w:sz w:val="28"/>
        </w:rPr>
        <w:t>
      "15" 02 2017 жыл</w:t>
      </w:r>
    </w:p>
    <w:p>
      <w:pPr>
        <w:spacing w:after="0"/>
        <w:ind w:left="0"/>
        <w:jc w:val="both"/>
      </w:pPr>
      <w:r>
        <w:rPr>
          <w:rFonts w:ascii="Times New Roman"/>
          <w:b w:val="false"/>
          <w:i w:val="false"/>
          <w:color w:val="000000"/>
          <w:sz w:val="28"/>
        </w:rPr>
        <w:t>
      Маңғыстау ауданы әкімдігінің</w:t>
      </w:r>
    </w:p>
    <w:p>
      <w:pPr>
        <w:spacing w:after="0"/>
        <w:ind w:left="0"/>
        <w:jc w:val="both"/>
      </w:pPr>
      <w:r>
        <w:rPr>
          <w:rFonts w:ascii="Times New Roman"/>
          <w:b w:val="false"/>
          <w:i w:val="false"/>
          <w:color w:val="000000"/>
          <w:sz w:val="28"/>
        </w:rPr>
        <w:t>
      "Маңғыстау жылу, су" мемлекеттік</w:t>
      </w:r>
    </w:p>
    <w:p>
      <w:pPr>
        <w:spacing w:after="0"/>
        <w:ind w:left="0"/>
        <w:jc w:val="both"/>
      </w:pPr>
      <w:r>
        <w:rPr>
          <w:rFonts w:ascii="Times New Roman"/>
          <w:b w:val="false"/>
          <w:i w:val="false"/>
          <w:color w:val="000000"/>
          <w:sz w:val="28"/>
        </w:rPr>
        <w:t xml:space="preserve">
      коммуналдық кәсіпорны директорының </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Н.К.Уразов</w:t>
      </w:r>
    </w:p>
    <w:p>
      <w:pPr>
        <w:spacing w:after="0"/>
        <w:ind w:left="0"/>
        <w:jc w:val="both"/>
      </w:pPr>
      <w:r>
        <w:rPr>
          <w:rFonts w:ascii="Times New Roman"/>
          <w:b w:val="false"/>
          <w:i w:val="false"/>
          <w:color w:val="000000"/>
          <w:sz w:val="28"/>
        </w:rPr>
        <w:t xml:space="preserve">
      "16" 02 2017 жыл </w:t>
      </w:r>
    </w:p>
    <w:p>
      <w:pPr>
        <w:spacing w:after="0"/>
        <w:ind w:left="0"/>
        <w:jc w:val="both"/>
      </w:pPr>
      <w:r>
        <w:rPr>
          <w:rFonts w:ascii="Times New Roman"/>
          <w:b w:val="false"/>
          <w:i w:val="false"/>
          <w:color w:val="000000"/>
          <w:sz w:val="28"/>
        </w:rPr>
        <w:t>
       "Маңғыстау аудандық жұмыспен</w:t>
      </w:r>
    </w:p>
    <w:p>
      <w:pPr>
        <w:spacing w:after="0"/>
        <w:ind w:left="0"/>
        <w:jc w:val="both"/>
      </w:pPr>
      <w:r>
        <w:rPr>
          <w:rFonts w:ascii="Times New Roman"/>
          <w:b w:val="false"/>
          <w:i w:val="false"/>
          <w:color w:val="000000"/>
          <w:sz w:val="28"/>
        </w:rPr>
        <w:t>
      қамту және әлеуметтік бағдарламалар</w:t>
      </w:r>
    </w:p>
    <w:p>
      <w:pPr>
        <w:spacing w:after="0"/>
        <w:ind w:left="0"/>
        <w:jc w:val="both"/>
      </w:pPr>
      <w:r>
        <w:rPr>
          <w:rFonts w:ascii="Times New Roman"/>
          <w:b w:val="false"/>
          <w:i w:val="false"/>
          <w:color w:val="000000"/>
          <w:sz w:val="28"/>
        </w:rPr>
        <w:t>
      бөлімі" мемлекеттік мекемесі басшысының</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Г.Б.Оразалиева</w:t>
      </w:r>
    </w:p>
    <w:p>
      <w:pPr>
        <w:spacing w:after="0"/>
        <w:ind w:left="0"/>
        <w:jc w:val="both"/>
      </w:pPr>
      <w:r>
        <w:rPr>
          <w:rFonts w:ascii="Times New Roman"/>
          <w:b w:val="false"/>
          <w:i w:val="false"/>
          <w:color w:val="000000"/>
          <w:sz w:val="28"/>
        </w:rPr>
        <w:t>
      "15" 02 2017 жыл</w:t>
      </w:r>
    </w:p>
    <w:p>
      <w:pPr>
        <w:spacing w:after="0"/>
        <w:ind w:left="0"/>
        <w:jc w:val="both"/>
      </w:pPr>
      <w:r>
        <w:rPr>
          <w:rFonts w:ascii="Times New Roman"/>
          <w:b w:val="false"/>
          <w:i w:val="false"/>
          <w:color w:val="000000"/>
          <w:sz w:val="28"/>
        </w:rPr>
        <w:t>
      Маңғыстау облысының денсаулық</w:t>
      </w:r>
    </w:p>
    <w:p>
      <w:pPr>
        <w:spacing w:after="0"/>
        <w:ind w:left="0"/>
        <w:jc w:val="both"/>
      </w:pPr>
      <w:r>
        <w:rPr>
          <w:rFonts w:ascii="Times New Roman"/>
          <w:b w:val="false"/>
          <w:i w:val="false"/>
          <w:color w:val="000000"/>
          <w:sz w:val="28"/>
        </w:rPr>
        <w:t xml:space="preserve">
      сақтау басқармасының "Маңғыстау орталық </w:t>
      </w:r>
    </w:p>
    <w:p>
      <w:pPr>
        <w:spacing w:after="0"/>
        <w:ind w:left="0"/>
        <w:jc w:val="both"/>
      </w:pPr>
      <w:r>
        <w:rPr>
          <w:rFonts w:ascii="Times New Roman"/>
          <w:b w:val="false"/>
          <w:i w:val="false"/>
          <w:color w:val="000000"/>
          <w:sz w:val="28"/>
        </w:rPr>
        <w:t>
      аудандық ауруханасы" шаруашылық жүргізу</w:t>
      </w:r>
    </w:p>
    <w:p>
      <w:pPr>
        <w:spacing w:after="0"/>
        <w:ind w:left="0"/>
        <w:jc w:val="both"/>
      </w:pPr>
      <w:r>
        <w:rPr>
          <w:rFonts w:ascii="Times New Roman"/>
          <w:b w:val="false"/>
          <w:i w:val="false"/>
          <w:color w:val="000000"/>
          <w:sz w:val="28"/>
        </w:rPr>
        <w:t>
      құқығындағы мемлекеттік коммуналдық</w:t>
      </w:r>
    </w:p>
    <w:p>
      <w:pPr>
        <w:spacing w:after="0"/>
        <w:ind w:left="0"/>
        <w:jc w:val="both"/>
      </w:pPr>
      <w:r>
        <w:rPr>
          <w:rFonts w:ascii="Times New Roman"/>
          <w:b w:val="false"/>
          <w:i w:val="false"/>
          <w:color w:val="000000"/>
          <w:sz w:val="28"/>
        </w:rPr>
        <w:t>
      кәсіпорнының директоры</w:t>
      </w:r>
    </w:p>
    <w:p>
      <w:pPr>
        <w:spacing w:after="0"/>
        <w:ind w:left="0"/>
        <w:jc w:val="both"/>
      </w:pPr>
      <w:r>
        <w:rPr>
          <w:rFonts w:ascii="Times New Roman"/>
          <w:b w:val="false"/>
          <w:i w:val="false"/>
          <w:color w:val="000000"/>
          <w:sz w:val="28"/>
        </w:rPr>
        <w:t>
      Ж.С.Нұрлыбаева</w:t>
      </w:r>
    </w:p>
    <w:p>
      <w:pPr>
        <w:spacing w:after="0"/>
        <w:ind w:left="0"/>
        <w:jc w:val="both"/>
      </w:pPr>
      <w:r>
        <w:rPr>
          <w:rFonts w:ascii="Times New Roman"/>
          <w:b w:val="false"/>
          <w:i w:val="false"/>
          <w:color w:val="000000"/>
          <w:sz w:val="28"/>
        </w:rPr>
        <w:t>
      "15" 02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40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Ауыр жұмыстардағы, еңбек жағдайлары зиянды, қауіпті жұмыстардағы жұмыс орындарын есептемегенде, жұмыс орындары санынан мүгедектер үшін жұмыс орындарына квоталар</w:t>
      </w:r>
    </w:p>
    <w:bookmarkEnd w:id="6"/>
    <w:p>
      <w:pPr>
        <w:spacing w:after="0"/>
        <w:ind w:left="0"/>
        <w:jc w:val="both"/>
      </w:pPr>
      <w:r>
        <w:rPr>
          <w:rFonts w:ascii="Times New Roman"/>
          <w:b w:val="false"/>
          <w:i w:val="false"/>
          <w:color w:val="ff0000"/>
          <w:sz w:val="28"/>
        </w:rPr>
        <w:t xml:space="preserve">
      Ескерту. Қосымша жаңа редакцияда - Маңғыстау облысы Маңғыстау ауданы әкімдігінің 09.06.2020 </w:t>
      </w:r>
      <w:r>
        <w:rPr>
          <w:rFonts w:ascii="Times New Roman"/>
          <w:b w:val="false"/>
          <w:i w:val="false"/>
          <w:color w:val="ff0000"/>
          <w:sz w:val="28"/>
        </w:rPr>
        <w:t>№ 127</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есебімен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денсаулық сақтау басқармасының "Маңғыстау орталық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