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e84c8" w14:textId="43e84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аудандық мәслихатының 2016 жылғы 3 тамыздағы № 4/41 "Бейбіт жиналыстар, митингілер, шерулер, пикеттер және демонстрацияларды өткізу тәртібін қосымша реттеу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Маңғыстау аудандық мәслихатының 2017 жылғы 9 наурыздағы № 7/91 шешімі. Маңғыстау облысы Әділет департаментінде 2017 жылғы 7 сәуірде № 3328 болып тіркелді. Күші жойылды-Маңғыстау облысы Маңғыстау аудандық мәслихатының 2020 жылғы 23 қыркүйектегі № 41/442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Маңғыстау облысы Маңғыстау аудандық мәслихатының 23.09.2020 </w:t>
      </w:r>
      <w:r>
        <w:rPr>
          <w:rFonts w:ascii="Times New Roman"/>
          <w:b w:val="false"/>
          <w:i w:val="false"/>
          <w:color w:val="ff0000"/>
          <w:sz w:val="28"/>
        </w:rPr>
        <w:t>№ 41/442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1995 жылғы 17 наурыздағы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бейбіт жиналыстар, митингілер, шерулер, пикеттер және демонстрациялар ұйымдастыру мен өткізу тәртібі туралы</w:t>
      </w:r>
      <w:r>
        <w:rPr>
          <w:rFonts w:ascii="Times New Roman"/>
          <w:b w:val="false"/>
          <w:i w:val="false"/>
          <w:color w:val="000000"/>
          <w:sz w:val="28"/>
        </w:rPr>
        <w:t>", 2016 жылғы 6 сәуірдегі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сәйкес, Маңғыстау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Маңғыстау аудандық мәслихатының 2016 жылғы 3 тамыздағы </w:t>
      </w:r>
      <w:r>
        <w:rPr>
          <w:rFonts w:ascii="Times New Roman"/>
          <w:b w:val="false"/>
          <w:i w:val="false"/>
          <w:color w:val="000000"/>
          <w:sz w:val="28"/>
        </w:rPr>
        <w:t>№4/41</w:t>
      </w:r>
      <w:r>
        <w:rPr>
          <w:rFonts w:ascii="Times New Roman"/>
          <w:b w:val="false"/>
          <w:i w:val="false"/>
          <w:color w:val="000000"/>
          <w:sz w:val="28"/>
        </w:rPr>
        <w:t xml:space="preserve"> "Бейбіт жиналыстар, митингілер, шерулер, пикеттер және демонстрацияларды өткізу тәртібін қосымша реттеу туралы" шешіміне (Нормативтік құқықтық актілердің мемлекеттік тіркеу тізілімінде №3146 болып тіркелген, 2016 жылы 13 қыркүйекте "Әділет" ақпараттық-құқықтық жүйесінде жарияланған) мынадай өзгеріс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"Бейбіт жиналыстар, митингілер, шерулер, пикеттер және демонстрациялар өткізу орны болып Шетпе ауылының орталық алаңы белгіленсін".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"Маңғыстау аудандық мәслихатының аппараты" мемлекеттік мекемесі (Е.Қалиев) осы шешімнің әділет органдарында мемлекеттік тіркелуін,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орындалысын бақылау аудан әкімінің орынбасары Е.Махмутовқа жүктелсін.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Қ.Шалабаев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А.Сарбалаев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Маңғыстау ауданының әкімі 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Айтуаров Жармаганбет Кайырмаганбетович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9.03. 2017 жыл 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"Маңғыстау аудандық жер қатынастары, 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сәулет және қала құрылысы бөлімі" 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мекемесінің басшысы 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Кожаев Еркин Егеубаевич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9.03. 2017 жыл 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"Маңғыстау аудандық ішкі саясат және 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тілдерді дамыту бөлімі" мемлекеттік 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мекемесінің басшысы 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Ауданбаева Азиза Айдыновна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9.03. 2017 жыл </w:t>
      </w:r>
    </w:p>
    <w:bookmarkEnd w:id="20"/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"Маңғыстау аудандық тұрғын үй-коммуналдық</w:t>
      </w:r>
    </w:p>
    <w:bookmarkEnd w:id="21"/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шаруашылық, жолаушылар көлігі және </w:t>
      </w:r>
    </w:p>
    <w:bookmarkEnd w:id="22"/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автомобиль жолдары бөлімі" </w:t>
      </w:r>
    </w:p>
    <w:bookmarkEnd w:id="23"/>
    <w:bookmarkStart w:name="z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мекемесінің басшысы </w:t>
      </w:r>
    </w:p>
    <w:bookmarkEnd w:id="24"/>
    <w:bookmarkStart w:name="z2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Калиев Адайбек Утемисович</w:t>
      </w:r>
    </w:p>
    <w:bookmarkEnd w:id="25"/>
    <w:bookmarkStart w:name="z2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9.03. 2017 жыл </w:t>
      </w:r>
    </w:p>
    <w:bookmarkEnd w:id="26"/>
    <w:bookmarkStart w:name="z2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"Маңғыстау облысының ішкі істер </w:t>
      </w:r>
    </w:p>
    <w:bookmarkEnd w:id="27"/>
    <w:bookmarkStart w:name="z2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департаменті Маңғыстау ауданының </w:t>
      </w:r>
    </w:p>
    <w:bookmarkEnd w:id="28"/>
    <w:bookmarkStart w:name="z2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ішкі істер бөлімі" мемлекеттік мекемесінің </w:t>
      </w:r>
    </w:p>
    <w:bookmarkEnd w:id="29"/>
    <w:bookmarkStart w:name="z3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бастығы </w:t>
      </w:r>
    </w:p>
    <w:bookmarkEnd w:id="30"/>
    <w:bookmarkStart w:name="z3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Толенов Абылхан Айткулович</w:t>
      </w:r>
    </w:p>
    <w:bookmarkEnd w:id="31"/>
    <w:bookmarkStart w:name="z3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9.03. 2017 жыл </w:t>
      </w:r>
    </w:p>
    <w:bookmarkEnd w:id="3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