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6f7a" w14:textId="5796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2017 жылғы 3 мамырдағы № 8/100 шешімі. Маңғыстау облысы Әділет департаментінде 2017 жылғы 2 маусымда № 3369 болып тіркелді. Күші жойылды - Маңғыстау облысы Маңғыстау аудандық мәслихатының 2021 жылғы 13 желтоқсандағы № 9/73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9/73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қалдықтардың түзілу және жинақталу нормаларын есептеудің үлгілік қағидаларын бекіту туралы" бұйрығына (нормативтік құқықтық актілерді мемлекеттік тіркеу тізілімінде № 10030 болып тіркелген) сәйкес, Маңғыстау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мәслихатының аппараты" мемлекеттік мекемесі (Е.Қалиев)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С.Үркімбаев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аудандық тұрғын үй-коммуналдық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шаруашылық, жолаушылар көлігі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 Адайбек Утемисович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"3" 05. 2017 жыл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8/100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бойынша коммуналдық қалдықтардың түзілу және жинақталу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 Маңғыстау облысы Маңғыстау аудандық мәслихатының 23.05.2019 </w:t>
      </w:r>
      <w:r>
        <w:rPr>
          <w:rFonts w:ascii="Times New Roman"/>
          <w:b w:val="false"/>
          <w:i w:val="false"/>
          <w:color w:val="ff0000"/>
          <w:sz w:val="28"/>
        </w:rPr>
        <w:t>№ 27/316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жинақталу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базарлары,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базарлары,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автокөліктерге 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копперативтері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Ескерпе: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Аббреавиатураның ажыратып жазылуы: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