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c46e9a" w14:textId="5c46e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Ақшұқыр ауылы бойынша жерді аймақтарға бөлу жобасын (схемасын), жер учаскелері үшін төлемақының және жер салығының базалық мөлшерлемелеріне түзету коэффициенттерін бекіту туралы</w:t>
      </w:r>
    </w:p>
    <w:p>
      <w:pPr>
        <w:spacing w:after="0"/>
        <w:ind w:left="0"/>
        <w:jc w:val="both"/>
      </w:pPr>
      <w:r>
        <w:rPr>
          <w:rFonts w:ascii="Times New Roman"/>
          <w:b w:val="false"/>
          <w:i w:val="false"/>
          <w:color w:val="000000"/>
          <w:sz w:val="28"/>
        </w:rPr>
        <w:t>Маңғыстау облысы Түпқараған аудандық мәслихатының 2017 жылғы 17 наурыздағы № 10/84 шешімі. Маңғыстау облысы Әділет департаментінде 2017 жылғы 21 сәуірде № 3337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0" w:id="0"/>
    <w:p>
      <w:pPr>
        <w:spacing w:after="0"/>
        <w:ind w:left="0"/>
        <w:jc w:val="both"/>
      </w:pPr>
      <w:r>
        <w:rPr>
          <w:rFonts w:ascii="Times New Roman"/>
          <w:b w:val="false"/>
          <w:i w:val="false"/>
          <w:color w:val="000000"/>
          <w:sz w:val="28"/>
        </w:rPr>
        <w:t xml:space="preserve">
      Қазақстан Республикасының 2003 жылғы 20 маусымдағы Жер кодексінің </w:t>
      </w:r>
      <w:r>
        <w:rPr>
          <w:rFonts w:ascii="Times New Roman"/>
          <w:b w:val="false"/>
          <w:i w:val="false"/>
          <w:color w:val="000000"/>
          <w:sz w:val="28"/>
        </w:rPr>
        <w:t>8</w:t>
      </w:r>
      <w:r>
        <w:rPr>
          <w:rFonts w:ascii="Times New Roman"/>
          <w:b w:val="false"/>
          <w:i w:val="false"/>
          <w:color w:val="000000"/>
          <w:sz w:val="28"/>
        </w:rPr>
        <w:t xml:space="preserve"> және </w:t>
      </w:r>
      <w:r>
        <w:rPr>
          <w:rFonts w:ascii="Times New Roman"/>
          <w:b w:val="false"/>
          <w:i w:val="false"/>
          <w:color w:val="000000"/>
          <w:sz w:val="28"/>
        </w:rPr>
        <w:t>11 баптарына</w:t>
      </w:r>
      <w:r>
        <w:rPr>
          <w:rFonts w:ascii="Times New Roman"/>
          <w:b w:val="false"/>
          <w:i w:val="false"/>
          <w:color w:val="000000"/>
          <w:sz w:val="28"/>
        </w:rPr>
        <w:t xml:space="preserve">, Қазақстан Республикасының 2017 жылғы 25 желтоқсандағы "Салық және бюджетке төленетін басқа да міндетті төлемдер туралы" Кодексінің (Салық кодексі) </w:t>
      </w:r>
      <w:r>
        <w:rPr>
          <w:rFonts w:ascii="Times New Roman"/>
          <w:b w:val="false"/>
          <w:i w:val="false"/>
          <w:color w:val="000000"/>
          <w:sz w:val="28"/>
        </w:rPr>
        <w:t>510 бабына</w:t>
      </w:r>
      <w:r>
        <w:rPr>
          <w:rFonts w:ascii="Times New Roman"/>
          <w:b w:val="false"/>
          <w:i w:val="false"/>
          <w:color w:val="000000"/>
          <w:sz w:val="28"/>
        </w:rPr>
        <w:t xml:space="preserve"> сәйкес, Түпқараған аудандық мәслихаты ШЕШІМ ҚАБЫЛДАДЫ:</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Кіріспесі жаңа редакцияда – Маңғыстау облысы Түпқараған аудандық мәслихатының 18.05.2018 </w:t>
      </w:r>
      <w:r>
        <w:rPr>
          <w:rFonts w:ascii="Times New Roman"/>
          <w:b w:val="false"/>
          <w:i w:val="false"/>
          <w:color w:val="000000"/>
          <w:sz w:val="28"/>
        </w:rPr>
        <w:t>№ 20/171</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1"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 қосымшаларына</w:t>
      </w:r>
      <w:r>
        <w:rPr>
          <w:rFonts w:ascii="Times New Roman"/>
          <w:b w:val="false"/>
          <w:i w:val="false"/>
          <w:color w:val="000000"/>
          <w:sz w:val="28"/>
        </w:rPr>
        <w:t xml:space="preserve"> сәйкес Ақшұқыр ауылы бойынша жерді аймақтарға бөлу жобасы (схемасы), жер учаскелері үшін төлемақының және жер салығының базалық мөлшерлемелеріне түзету коэффициенттері бекітілсін.</w:t>
      </w:r>
    </w:p>
    <w:bookmarkEnd w:id="1"/>
    <w:bookmarkStart w:name="z2" w:id="2"/>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3 қосымшасына</w:t>
      </w:r>
      <w:r>
        <w:rPr>
          <w:rFonts w:ascii="Times New Roman"/>
          <w:b w:val="false"/>
          <w:i w:val="false"/>
          <w:color w:val="000000"/>
          <w:sz w:val="28"/>
        </w:rPr>
        <w:t xml:space="preserve"> сәйкес Түпқараған аудандық мәслихатының кейбір шешімдерінің күші жойылсын деп танылсын.</w:t>
      </w:r>
    </w:p>
    <w:bookmarkEnd w:id="2"/>
    <w:bookmarkStart w:name="z3" w:id="3"/>
    <w:p>
      <w:pPr>
        <w:spacing w:after="0"/>
        <w:ind w:left="0"/>
        <w:jc w:val="both"/>
      </w:pPr>
      <w:r>
        <w:rPr>
          <w:rFonts w:ascii="Times New Roman"/>
          <w:b w:val="false"/>
          <w:i w:val="false"/>
          <w:color w:val="000000"/>
          <w:sz w:val="28"/>
        </w:rPr>
        <w:t>
      3. "Түпқараған аудандық мәслихатының аппараты" мемлекеттік мекемесі (аппарат басшысы А.Ізбен) осы шешімнің әділет органдарында мемлекеттік тіркелуін, оның Қазақстан Республикасы нормативтік құқықтық актілерінің эталондық бақылау банкінде және бұқаралық ақпарат құралдарында ресми жариялануын қамтамасыз етсін.</w:t>
      </w:r>
    </w:p>
    <w:bookmarkEnd w:id="3"/>
    <w:bookmarkStart w:name="z4" w:id="4"/>
    <w:p>
      <w:pPr>
        <w:spacing w:after="0"/>
        <w:ind w:left="0"/>
        <w:jc w:val="both"/>
      </w:pPr>
      <w:r>
        <w:rPr>
          <w:rFonts w:ascii="Times New Roman"/>
          <w:b w:val="false"/>
          <w:i w:val="false"/>
          <w:color w:val="000000"/>
          <w:sz w:val="28"/>
        </w:rPr>
        <w:t>
      4.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 </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Д.Садықов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А.Досанова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Ақшұқыр ауылының әкімі</w:t>
      </w:r>
    </w:p>
    <w:p>
      <w:pPr>
        <w:spacing w:after="0"/>
        <w:ind w:left="0"/>
        <w:jc w:val="both"/>
      </w:pPr>
      <w:r>
        <w:rPr>
          <w:rFonts w:ascii="Times New Roman"/>
          <w:b w:val="false"/>
          <w:i w:val="false"/>
          <w:color w:val="000000"/>
          <w:sz w:val="28"/>
        </w:rPr>
        <w:t>
       М.Ізтұр</w:t>
      </w:r>
    </w:p>
    <w:p>
      <w:pPr>
        <w:spacing w:after="0"/>
        <w:ind w:left="0"/>
        <w:jc w:val="both"/>
      </w:pPr>
      <w:r>
        <w:rPr>
          <w:rFonts w:ascii="Times New Roman"/>
          <w:b w:val="false"/>
          <w:i w:val="false"/>
          <w:color w:val="000000"/>
          <w:sz w:val="28"/>
        </w:rPr>
        <w:t>
      17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 Қаржы</w:t>
      </w:r>
    </w:p>
    <w:p>
      <w:pPr>
        <w:spacing w:after="0"/>
        <w:ind w:left="0"/>
        <w:jc w:val="both"/>
      </w:pPr>
      <w:r>
        <w:rPr>
          <w:rFonts w:ascii="Times New Roman"/>
          <w:b w:val="false"/>
          <w:i w:val="false"/>
          <w:color w:val="000000"/>
          <w:sz w:val="28"/>
        </w:rPr>
        <w:t>
      министрлігінің Мемлекеттік кірістер</w:t>
      </w:r>
    </w:p>
    <w:p>
      <w:pPr>
        <w:spacing w:after="0"/>
        <w:ind w:left="0"/>
        <w:jc w:val="both"/>
      </w:pPr>
      <w:r>
        <w:rPr>
          <w:rFonts w:ascii="Times New Roman"/>
          <w:b w:val="false"/>
          <w:i w:val="false"/>
          <w:color w:val="000000"/>
          <w:sz w:val="28"/>
        </w:rPr>
        <w:t>
      комитеті Маңғыстау облысы бойынша</w:t>
      </w:r>
    </w:p>
    <w:p>
      <w:pPr>
        <w:spacing w:after="0"/>
        <w:ind w:left="0"/>
        <w:jc w:val="both"/>
      </w:pPr>
      <w:r>
        <w:rPr>
          <w:rFonts w:ascii="Times New Roman"/>
          <w:b w:val="false"/>
          <w:i w:val="false"/>
          <w:color w:val="000000"/>
          <w:sz w:val="28"/>
        </w:rPr>
        <w:t>
      Мемлекеттік кірістер департаментінің</w:t>
      </w:r>
    </w:p>
    <w:p>
      <w:pPr>
        <w:spacing w:after="0"/>
        <w:ind w:left="0"/>
        <w:jc w:val="both"/>
      </w:pPr>
      <w:r>
        <w:rPr>
          <w:rFonts w:ascii="Times New Roman"/>
          <w:b w:val="false"/>
          <w:i w:val="false"/>
          <w:color w:val="000000"/>
          <w:sz w:val="28"/>
        </w:rPr>
        <w:t>
      Түпқараған ауданы бойынша</w:t>
      </w:r>
    </w:p>
    <w:p>
      <w:pPr>
        <w:spacing w:after="0"/>
        <w:ind w:left="0"/>
        <w:jc w:val="both"/>
      </w:pPr>
      <w:r>
        <w:rPr>
          <w:rFonts w:ascii="Times New Roman"/>
          <w:b w:val="false"/>
          <w:i w:val="false"/>
          <w:color w:val="000000"/>
          <w:sz w:val="28"/>
        </w:rPr>
        <w:t>
      мемлекеттік кірістер басқармасы"</w:t>
      </w:r>
    </w:p>
    <w:p>
      <w:pPr>
        <w:spacing w:after="0"/>
        <w:ind w:left="0"/>
        <w:jc w:val="both"/>
      </w:pPr>
      <w:r>
        <w:rPr>
          <w:rFonts w:ascii="Times New Roman"/>
          <w:b w:val="false"/>
          <w:i w:val="false"/>
          <w:color w:val="000000"/>
          <w:sz w:val="28"/>
        </w:rPr>
        <w:t xml:space="preserve">
      республикалық мемлекеттік </w:t>
      </w:r>
    </w:p>
    <w:p>
      <w:pPr>
        <w:spacing w:after="0"/>
        <w:ind w:left="0"/>
        <w:jc w:val="both"/>
      </w:pPr>
      <w:r>
        <w:rPr>
          <w:rFonts w:ascii="Times New Roman"/>
          <w:b w:val="false"/>
          <w:i w:val="false"/>
          <w:color w:val="000000"/>
          <w:sz w:val="28"/>
        </w:rPr>
        <w:t>
      мекемесінің басшысы</w:t>
      </w:r>
    </w:p>
    <w:p>
      <w:pPr>
        <w:spacing w:after="0"/>
        <w:ind w:left="0"/>
        <w:jc w:val="both"/>
      </w:pPr>
      <w:r>
        <w:rPr>
          <w:rFonts w:ascii="Times New Roman"/>
          <w:b w:val="false"/>
          <w:i w:val="false"/>
          <w:color w:val="000000"/>
          <w:sz w:val="28"/>
        </w:rPr>
        <w:t>
       Ж.Утепбергенова</w:t>
      </w:r>
    </w:p>
    <w:p>
      <w:pPr>
        <w:spacing w:after="0"/>
        <w:ind w:left="0"/>
        <w:jc w:val="both"/>
      </w:pPr>
      <w:r>
        <w:rPr>
          <w:rFonts w:ascii="Times New Roman"/>
          <w:b w:val="false"/>
          <w:i w:val="false"/>
          <w:color w:val="000000"/>
          <w:sz w:val="28"/>
        </w:rPr>
        <w:t>
      17 наурыз 2017 жыл</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"Түпқараған аудандық жер қатынастары, </w:t>
      </w:r>
    </w:p>
    <w:p>
      <w:pPr>
        <w:spacing w:after="0"/>
        <w:ind w:left="0"/>
        <w:jc w:val="both"/>
      </w:pPr>
      <w:r>
        <w:rPr>
          <w:rFonts w:ascii="Times New Roman"/>
          <w:b w:val="false"/>
          <w:i w:val="false"/>
          <w:color w:val="000000"/>
          <w:sz w:val="28"/>
        </w:rPr>
        <w:t>
      сәулет және қала құрылысы бөлімі"</w:t>
      </w:r>
    </w:p>
    <w:p>
      <w:pPr>
        <w:spacing w:after="0"/>
        <w:ind w:left="0"/>
        <w:jc w:val="both"/>
      </w:pPr>
      <w:r>
        <w:rPr>
          <w:rFonts w:ascii="Times New Roman"/>
          <w:b w:val="false"/>
          <w:i w:val="false"/>
          <w:color w:val="000000"/>
          <w:sz w:val="28"/>
        </w:rPr>
        <w:t>
      мемлекеттік мекемесінің басшысы </w:t>
      </w:r>
    </w:p>
    <w:p>
      <w:pPr>
        <w:spacing w:after="0"/>
        <w:ind w:left="0"/>
        <w:jc w:val="both"/>
      </w:pPr>
      <w:r>
        <w:rPr>
          <w:rFonts w:ascii="Times New Roman"/>
          <w:b w:val="false"/>
          <w:i w:val="false"/>
          <w:color w:val="000000"/>
          <w:sz w:val="28"/>
        </w:rPr>
        <w:t>
       Ж.Кулдашов </w:t>
      </w:r>
    </w:p>
    <w:p>
      <w:pPr>
        <w:spacing w:after="0"/>
        <w:ind w:left="0"/>
        <w:jc w:val="both"/>
      </w:pPr>
      <w:r>
        <w:rPr>
          <w:rFonts w:ascii="Times New Roman"/>
          <w:b w:val="false"/>
          <w:i w:val="false"/>
          <w:color w:val="000000"/>
          <w:sz w:val="28"/>
        </w:rPr>
        <w:t>
      17 наурыз 2017 жыл</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2017 жылғы 17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№10/84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 қосымша </w:t>
            </w:r>
          </w:p>
        </w:tc>
      </w:tr>
    </w:tbl>
    <w:p>
      <w:pPr>
        <w:spacing w:after="0"/>
        <w:ind w:left="0"/>
        <w:jc w:val="left"/>
      </w:pPr>
      <w:r>
        <w:rPr>
          <w:rFonts w:ascii="Times New Roman"/>
          <w:b/>
          <w:i w:val="false"/>
          <w:color w:val="000000"/>
        </w:rPr>
        <w:t xml:space="preserve"> Ақшұқыр ауылы бойынша жерді аймақтарға бөлу жобасы (схемасы)</w:t>
      </w:r>
    </w:p>
    <w:p>
      <w:pPr>
        <w:spacing w:after="0"/>
        <w:ind w:left="0"/>
        <w:jc w:val="left"/>
      </w:pPr>
      <w:r>
        <w:br/>
      </w:r>
    </w:p>
    <w:p>
      <w:pPr>
        <w:spacing w:after="0"/>
        <w:ind w:left="0"/>
        <w:jc w:val="both"/>
      </w:pPr>
      <w:r>
        <w:drawing>
          <wp:inline distT="0" distB="0" distL="0" distR="0">
            <wp:extent cx="7810500" cy="812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812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Масштаб 1:25 000</w:t>
      </w:r>
    </w:p>
    <w:bookmarkEnd w:id="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наурыздағы №10/84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 қосымша</w:t>
            </w:r>
          </w:p>
        </w:tc>
      </w:tr>
    </w:tbl>
    <w:p>
      <w:pPr>
        <w:spacing w:after="0"/>
        <w:ind w:left="0"/>
        <w:jc w:val="left"/>
      </w:pPr>
      <w:r>
        <w:rPr>
          <w:rFonts w:ascii="Times New Roman"/>
          <w:b/>
          <w:i w:val="false"/>
          <w:color w:val="000000"/>
        </w:rPr>
        <w:t xml:space="preserve"> Ақшұқыр ауылы бойынша жер учаскелері үшін төлемақының және жер салығының базалық мөлшерлемелеріне түзету коэффициенттері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2228"/>
        <w:gridCol w:w="4167"/>
        <w:gridCol w:w="3199"/>
      </w:tblGrid>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w:t>
            </w:r>
            <w:r>
              <w:br/>
            </w:r>
            <w:r>
              <w:rPr>
                <w:rFonts w:ascii="Times New Roman"/>
                <w:b w:val="false"/>
                <w:i w:val="false"/>
                <w:color w:val="000000"/>
                <w:sz w:val="20"/>
              </w:rPr>
              <w:t xml:space="preserve">
№ </w:t>
            </w:r>
            <w:r>
              <w:br/>
            </w:r>
            <w:r>
              <w:rPr>
                <w:rFonts w:ascii="Times New Roman"/>
                <w:b w:val="false"/>
                <w:i w:val="false"/>
                <w:color w:val="000000"/>
                <w:sz w:val="20"/>
              </w:rPr>
              <w:t>
 </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Аймаққа енетін аумақтар</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учаскелері үшін төлемақының базалық мөлшерлемелеріне түзету коэффициенттері</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салығының базалық мөлшерлемелеріне түзету коэффициенттері</w:t>
            </w:r>
            <w:r>
              <w:br/>
            </w: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Селитебтік және өндірістік аумақ</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Жобаланған құрылыс</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2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Резервтегі аумақ</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bl>
    <w:p>
      <w:pPr>
        <w:spacing w:after="0"/>
        <w:ind w:left="0"/>
        <w:jc w:val="left"/>
      </w:pPr>
      <w:r>
        <w:rPr>
          <w:rFonts w:ascii="Times New Roman"/>
          <w:b/>
          <w:i w:val="false"/>
          <w:color w:val="000000"/>
        </w:rPr>
        <w:t xml:space="preserve"> Аймақтардың сипаттамасы</w:t>
      </w:r>
    </w:p>
    <w:bookmarkStart w:name="z6" w:id="6"/>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 аймақ - </w:t>
      </w:r>
      <w:r>
        <w:rPr>
          <w:rFonts w:ascii="Times New Roman"/>
          <w:b w:val="false"/>
          <w:i w:val="false"/>
          <w:color w:val="000000"/>
          <w:sz w:val="28"/>
        </w:rPr>
        <w:t>cелитебтік және өндірістік аумақ (тұрғын және өндірістік құрылыстар).</w:t>
      </w:r>
    </w:p>
    <w:bookmarkEnd w:id="6"/>
    <w:bookmarkStart w:name="z7" w:id="7"/>
    <w:p>
      <w:pPr>
        <w:spacing w:after="0"/>
        <w:ind w:left="0"/>
        <w:jc w:val="both"/>
      </w:pPr>
      <w:r>
        <w:rPr>
          <w:rFonts w:ascii="Times New Roman"/>
          <w:b w:val="false"/>
          <w:i w:val="false"/>
          <w:color w:val="000000"/>
          <w:sz w:val="28"/>
        </w:rPr>
        <w:t xml:space="preserve">
      Шекарасы: батысында - Каспий теңізінің жағалауымен, солтүстік және оңтүстігінде </w:t>
      </w:r>
      <w:r>
        <w:rPr>
          <w:rFonts w:ascii="Times New Roman"/>
          <w:b/>
          <w:i w:val="false"/>
          <w:color w:val="000000"/>
          <w:sz w:val="28"/>
        </w:rPr>
        <w:t>-</w:t>
      </w:r>
      <w:r>
        <w:rPr>
          <w:rFonts w:ascii="Times New Roman"/>
          <w:b w:val="false"/>
          <w:i w:val="false"/>
          <w:color w:val="000000"/>
          <w:sz w:val="28"/>
        </w:rPr>
        <w:t xml:space="preserve"> Ақшұқыр ауылының әкімшілік шекарасы бойымен, шығысында </w:t>
      </w:r>
      <w:r>
        <w:rPr>
          <w:rFonts w:ascii="Times New Roman"/>
          <w:b/>
          <w:i w:val="false"/>
          <w:color w:val="000000"/>
          <w:sz w:val="28"/>
        </w:rPr>
        <w:t>-</w:t>
      </w:r>
      <w:r>
        <w:rPr>
          <w:rFonts w:ascii="Times New Roman"/>
          <w:b w:val="false"/>
          <w:i w:val="false"/>
          <w:color w:val="000000"/>
          <w:sz w:val="28"/>
        </w:rPr>
        <w:t xml:space="preserve"> "Ақтау </w:t>
      </w:r>
      <w:r>
        <w:rPr>
          <w:rFonts w:ascii="Times New Roman"/>
          <w:b/>
          <w:i w:val="false"/>
          <w:color w:val="000000"/>
          <w:sz w:val="28"/>
        </w:rPr>
        <w:t>-</w:t>
      </w:r>
      <w:r>
        <w:rPr>
          <w:rFonts w:ascii="Times New Roman"/>
          <w:b w:val="false"/>
          <w:i w:val="false"/>
          <w:color w:val="000000"/>
          <w:sz w:val="28"/>
        </w:rPr>
        <w:t xml:space="preserve"> Форт-Шевченко" автомобиль жолынан (96 метрден 315 метрге дейін) (бас жоспар бойынша жобаланған көше) оңға қарай өтеді.</w:t>
      </w:r>
    </w:p>
    <w:bookmarkEnd w:id="7"/>
    <w:bookmarkStart w:name="z8" w:id="8"/>
    <w:p>
      <w:pPr>
        <w:spacing w:after="0"/>
        <w:ind w:left="0"/>
        <w:jc w:val="both"/>
      </w:pPr>
      <w:r>
        <w:rPr>
          <w:rFonts w:ascii="Times New Roman"/>
          <w:b w:val="false"/>
          <w:i w:val="false"/>
          <w:color w:val="000000"/>
          <w:sz w:val="28"/>
        </w:rPr>
        <w:t xml:space="preserve">
      </w:t>
      </w:r>
      <w:r>
        <w:rPr>
          <w:rFonts w:ascii="Times New Roman"/>
          <w:b/>
          <w:i w:val="false"/>
          <w:color w:val="000000"/>
          <w:sz w:val="28"/>
        </w:rPr>
        <w:t>II аймақ</w:t>
      </w:r>
      <w:r>
        <w:rPr>
          <w:rFonts w:ascii="Times New Roman"/>
          <w:b w:val="false"/>
          <w:i w:val="false"/>
          <w:color w:val="000000"/>
          <w:sz w:val="28"/>
        </w:rPr>
        <w:t xml:space="preserve"> </w:t>
      </w:r>
      <w:r>
        <w:rPr>
          <w:rFonts w:ascii="Times New Roman"/>
          <w:b/>
          <w:i w:val="false"/>
          <w:color w:val="000000"/>
          <w:sz w:val="28"/>
        </w:rPr>
        <w:t xml:space="preserve">- </w:t>
      </w:r>
      <w:r>
        <w:rPr>
          <w:rFonts w:ascii="Times New Roman"/>
          <w:b w:val="false"/>
          <w:i w:val="false"/>
          <w:color w:val="000000"/>
          <w:sz w:val="28"/>
        </w:rPr>
        <w:t xml:space="preserve">жобаланған құрылыс. Ауылдың даму жоспарына сәйкес жобаланған құрылыстардың жерлері кіреді. </w:t>
      </w:r>
    </w:p>
    <w:bookmarkEnd w:id="8"/>
    <w:bookmarkStart w:name="z9" w:id="9"/>
    <w:p>
      <w:pPr>
        <w:spacing w:after="0"/>
        <w:ind w:left="0"/>
        <w:jc w:val="both"/>
      </w:pPr>
      <w:r>
        <w:rPr>
          <w:rFonts w:ascii="Times New Roman"/>
          <w:b w:val="false"/>
          <w:i w:val="false"/>
          <w:color w:val="000000"/>
          <w:sz w:val="28"/>
        </w:rPr>
        <w:t xml:space="preserve">
      Шекарасы: солтүстігінде </w:t>
      </w:r>
      <w:r>
        <w:rPr>
          <w:rFonts w:ascii="Times New Roman"/>
          <w:b/>
          <w:i w:val="false"/>
          <w:color w:val="000000"/>
          <w:sz w:val="28"/>
        </w:rPr>
        <w:t>-</w:t>
      </w:r>
      <w:r>
        <w:rPr>
          <w:rFonts w:ascii="Times New Roman"/>
          <w:b w:val="false"/>
          <w:i w:val="false"/>
          <w:color w:val="000000"/>
          <w:sz w:val="28"/>
        </w:rPr>
        <w:t xml:space="preserve"> Ақшұқыр ауылының әкімшілік шекарасы бойымен, оңтүстік батысында - "Ақтау-Форт-Шевченко" автомобиль жолынан (96 метрден 315 метрге дейін) (бас жоспар бойынша жобаланған көше) оңға қарай өтеді.</w:t>
      </w:r>
    </w:p>
    <w:bookmarkEnd w:id="9"/>
    <w:bookmarkStart w:name="z10" w:id="10"/>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III аймақ - </w:t>
      </w:r>
      <w:r>
        <w:rPr>
          <w:rFonts w:ascii="Times New Roman"/>
          <w:b w:val="false"/>
          <w:i w:val="false"/>
          <w:color w:val="000000"/>
          <w:sz w:val="28"/>
        </w:rPr>
        <w:t xml:space="preserve">резервтегі аумақ. </w:t>
      </w:r>
    </w:p>
    <w:bookmarkEnd w:id="10"/>
    <w:bookmarkStart w:name="z11" w:id="11"/>
    <w:p>
      <w:pPr>
        <w:spacing w:after="0"/>
        <w:ind w:left="0"/>
        <w:jc w:val="both"/>
      </w:pPr>
      <w:r>
        <w:rPr>
          <w:rFonts w:ascii="Times New Roman"/>
          <w:b w:val="false"/>
          <w:i w:val="false"/>
          <w:color w:val="000000"/>
          <w:sz w:val="28"/>
        </w:rPr>
        <w:t xml:space="preserve">
      Шекарасы: солтүстігінде </w:t>
      </w:r>
      <w:r>
        <w:rPr>
          <w:rFonts w:ascii="Times New Roman"/>
          <w:b/>
          <w:i w:val="false"/>
          <w:color w:val="000000"/>
          <w:sz w:val="28"/>
        </w:rPr>
        <w:t>-</w:t>
      </w:r>
      <w:r>
        <w:rPr>
          <w:rFonts w:ascii="Times New Roman"/>
          <w:b w:val="false"/>
          <w:i w:val="false"/>
          <w:color w:val="000000"/>
          <w:sz w:val="28"/>
        </w:rPr>
        <w:t xml:space="preserve"> Ақшұқыр ауылының әкімшілік шекарасы бойымен, шығысында </w:t>
      </w:r>
      <w:r>
        <w:rPr>
          <w:rFonts w:ascii="Times New Roman"/>
          <w:b/>
          <w:i w:val="false"/>
          <w:color w:val="000000"/>
          <w:sz w:val="28"/>
        </w:rPr>
        <w:t>-</w:t>
      </w:r>
      <w:r>
        <w:rPr>
          <w:rFonts w:ascii="Times New Roman"/>
          <w:b w:val="false"/>
          <w:i w:val="false"/>
          <w:color w:val="000000"/>
          <w:sz w:val="28"/>
        </w:rPr>
        <w:t xml:space="preserve"> Мұнайлы ауданының әкімшілік шекарасы бойымен өтеді.</w:t>
      </w:r>
    </w:p>
    <w:bookmarkEnd w:id="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аудандық</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мәслихатының 2017 жылғы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17 наурыздағы №10/84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3 қосымша </w:t>
            </w:r>
          </w:p>
        </w:tc>
      </w:tr>
    </w:tbl>
    <w:p>
      <w:pPr>
        <w:spacing w:after="0"/>
        <w:ind w:left="0"/>
        <w:jc w:val="left"/>
      </w:pPr>
      <w:r>
        <w:rPr>
          <w:rFonts w:ascii="Times New Roman"/>
          <w:b/>
          <w:i w:val="false"/>
          <w:color w:val="000000"/>
        </w:rPr>
        <w:t xml:space="preserve"> Түпқараған аудандық мәслихатының күші жойылған  кейбір шешімдерінің тізбесі</w:t>
      </w:r>
    </w:p>
    <w:bookmarkStart w:name="z12" w:id="12"/>
    <w:p>
      <w:pPr>
        <w:spacing w:after="0"/>
        <w:ind w:left="0"/>
        <w:jc w:val="both"/>
      </w:pPr>
      <w:r>
        <w:rPr>
          <w:rFonts w:ascii="Times New Roman"/>
          <w:b w:val="false"/>
          <w:i w:val="false"/>
          <w:color w:val="000000"/>
          <w:sz w:val="28"/>
        </w:rPr>
        <w:t xml:space="preserve">
      1. Түпқараған аудандық мәслихатының 2012 жылғы 12 қыркүйектегі </w:t>
      </w:r>
      <w:r>
        <w:rPr>
          <w:rFonts w:ascii="Times New Roman"/>
          <w:b w:val="false"/>
          <w:i w:val="false"/>
          <w:color w:val="000000"/>
          <w:sz w:val="28"/>
        </w:rPr>
        <w:t>№7/47</w:t>
      </w:r>
      <w:r>
        <w:rPr>
          <w:rFonts w:ascii="Times New Roman"/>
          <w:b w:val="false"/>
          <w:i w:val="false"/>
          <w:color w:val="000000"/>
          <w:sz w:val="28"/>
        </w:rPr>
        <w:t xml:space="preserve"> "Ақшұқыр селосы бойынша салық салу мақсатында аймақтарға бөлу схемасын және базалық салықтық мөлшерлемелеріне түзету коэффициенттерін бекіту туралы" шешімі (нормативтік құқықтық актілерді мемлекеттік тіркеу Тізілімінде №2165 болып тіркелген, 2012 жылғы 12 қазандағы №60-61 "Ақкетік арайы" газетінде жарияланған).</w:t>
      </w:r>
    </w:p>
    <w:bookmarkEnd w:id="12"/>
    <w:bookmarkStart w:name="z13" w:id="13"/>
    <w:p>
      <w:pPr>
        <w:spacing w:after="0"/>
        <w:ind w:left="0"/>
        <w:jc w:val="both"/>
      </w:pPr>
      <w:r>
        <w:rPr>
          <w:rFonts w:ascii="Times New Roman"/>
          <w:b w:val="false"/>
          <w:i w:val="false"/>
          <w:color w:val="000000"/>
          <w:sz w:val="28"/>
        </w:rPr>
        <w:t xml:space="preserve">
      2. Түпқараған аудандық мәслихатының 2015 жылғы 29 қазандағы №34/233 "Түпқараған аудандық мәслихатының кейбір шешімдеріне өзгерістер енгізу туралы" шешімінің </w:t>
      </w:r>
      <w:r>
        <w:rPr>
          <w:rFonts w:ascii="Times New Roman"/>
          <w:b w:val="false"/>
          <w:i w:val="false"/>
          <w:color w:val="000000"/>
          <w:sz w:val="28"/>
        </w:rPr>
        <w:t>1-тармағының</w:t>
      </w:r>
      <w:r>
        <w:rPr>
          <w:rFonts w:ascii="Times New Roman"/>
          <w:b w:val="false"/>
          <w:i w:val="false"/>
          <w:color w:val="000000"/>
          <w:sz w:val="28"/>
        </w:rPr>
        <w:t xml:space="preserve"> 3) тармақшасы (нормативтік құқықтық актілерді мемлекеттік тіркеу Тізілімінде №2895 болып тіркелген, 2015 жылғы 11 желтоқсанда "Әділет" ақпараттық-құқықтық жүйесінде жарияланған).</w:t>
      </w:r>
    </w:p>
    <w:bookmarkEnd w:id="13"/>
    <w:bookmarkStart w:name="z14" w:id="14"/>
    <w:p>
      <w:pPr>
        <w:spacing w:after="0"/>
        <w:ind w:left="0"/>
        <w:jc w:val="both"/>
      </w:pPr>
      <w:r>
        <w:rPr>
          <w:rFonts w:ascii="Times New Roman"/>
          <w:b w:val="false"/>
          <w:i w:val="false"/>
          <w:color w:val="000000"/>
          <w:sz w:val="28"/>
        </w:rPr>
        <w:t xml:space="preserve">
      3. Түпқараған аудандық мәслихатының 2016 жылғы 15 наурыздағы </w:t>
      </w:r>
      <w:r>
        <w:rPr>
          <w:rFonts w:ascii="Times New Roman"/>
          <w:b w:val="false"/>
          <w:i w:val="false"/>
          <w:color w:val="000000"/>
          <w:sz w:val="28"/>
        </w:rPr>
        <w:t>№39/270</w:t>
      </w:r>
      <w:r>
        <w:rPr>
          <w:rFonts w:ascii="Times New Roman"/>
          <w:b w:val="false"/>
          <w:i w:val="false"/>
          <w:color w:val="000000"/>
          <w:sz w:val="28"/>
        </w:rPr>
        <w:t xml:space="preserve"> "Аудандық мәслихаттың 2012 жылғы 12 қыркүйектегі №7/47 "Ақшұқыр ауылы бойынша салық салу мақсатында аймақтарға бөлу схемасын және базалық салықтық ставкаларына түзету коэффициенттерін бекіту туралы" шешіміне өзгерістер енгізу туралы" шешімі (нормативтік құқықтық актілерді мемлекеттік тіркеу Тізілімінде №3006 болып тіркелген, 2016 жылғы 20 сәуірде "Әділет" ақпараттық-құқықтық жүйесінде жарияланған).</w:t>
      </w:r>
    </w:p>
    <w:bookmarkEnd w:id="1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