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217e" w14:textId="4352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әкімдігінің 2015 жылғы 17 наурыздағы №52 "Түпқараған аудандық азаматтық хал актілерін тіркеу бөлімі" мемлекеттік мекемесін құру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2017 жылғы 20 шілдедегі № 102 қаулысы. Маңғыстау облысы Әділет департаментінде 2017 жылғы 8 тамызда № 3400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Түпқараған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Түпқараған ауданы әкімдігінің 2015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азаматтық хал актілерін тіркеу бөлімі" мемлекеттік мекемесін құру туралы" (нормативтік құқықтық актілерді мемлекеттік тіркеу Тізілімінде № 2666 болып тіркелген, "Әділет" ақпараттық-құқықтық жүйесінде 2015 жылғы 21 сәуірде жарияланған) қаулысының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"Түпқараған ауданы әкімінің аппараты" мемлекеттік мекемесі (Демеуова Г. Н.)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жариялануын, Түпқараған ауданы әкімдігінің интернет-ресурсында орналасуын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орындалысын бақылау Түпқараған аудан әкімі аппаратының басшысы Г. Демеуоваға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