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d6fd" w14:textId="c3fd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Ақшұқыр ауылы әкімінің 2010 жылғы 4 тамыздағы № 231 "Ақшұқыр селосы бойынша жаңадан пайда болған 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Ақшұқыр ауылы әкімінің 2017 жылғы 16 маусымдағы № 155 шешімі. Маңғыстау облысы Әділет департаментінде 2017 жылғы 3 шілдеде № 3385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Ақшұқыр ауылы тұрғындарының пікірлерін ескере отырып, Ақшұқыр ауылы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Ақшұқыр ауылы әкімінің 2010 жылғы 4 тамыздағы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"Ақшұқыр селосы бойынша жаңадан пайда болған көшелерге атау беру туралы" шешіміне (Нормативтік құқықтық актілерді мемлекеттік тіркеу тізілімінде № 11-6-123 болып тіркелген, 2010 жылғы 13 тамыздағы № 58-59 (406-407) "Ақкетік арайы" газетінде жарияланған) келесідей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тақырыбы және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"Ақшұқыр ауылы бойынша жаңадан пайда болған көшелерге атау беру туралы";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Ақшұқыр ауылына жаңадан пайда болған көшелеріне келесі:".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"Ақшұқыр ауылы әкімінің аппараты" мемлекеттік мекемесі (Н.Даутова)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