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804f" w14:textId="f308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2016 жылғы 18 наурыздағы №55-қ "Мұнайлы ауданының жергілікті бюджетінен қаржыландырылатын аудандық атқарушы органдардың "Б" корпусы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2017 жылғы 22 ақпандағы № 34-қ қаулысы. Маңғыстау облысы Әділет департаментінде 2017 жылғы 15 наурызда № 3289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Мұнайлы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Мұнайлы ауданы әкімдігінің 2016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№55-қ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ауданының жергілікті бюджетінен қаржыландырылатын аудандық атқарушы органдардың "Б" корпусы мемлекеттік әкімшілік қызметшілерінің қызметін бағалаудың әдістемесін бекіту туралы" қаулысының (Нормативтік құқықтық актілерді мемлекеттік тіркеу тізілімінде №3019 болып тіркелген, 2016 жылдың 25 сәуірдегі "Әділет" ақпараттық-құқықтық жүйесінде және 2016 жылғы 29 сәуірдегі №24-25 (554-555) "Мұнайлы"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"Мұнайлы ауданы әкімінің аппараты" мемлекеттік мекемесі (Е.Оспан)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Е.Оспанға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Жолбаев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