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c465c" w14:textId="b2c46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2016 жылғы 26 желтоқсандағы №6/116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аудандық мәслихатының 2017 жылғы 12 мамырдағы № 9/147 шешімі. Маңғыстау облысы Әділет департаментінде 2017 жылғы 30 мамырда № 3363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Мұнайлы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 Аудандық мәслихаттың 2016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6/116</w:t>
      </w:r>
      <w:r>
        <w:rPr>
          <w:rFonts w:ascii="Times New Roman"/>
          <w:b w:val="false"/>
          <w:i w:val="false"/>
          <w:color w:val="000000"/>
          <w:sz w:val="28"/>
        </w:rPr>
        <w:t xml:space="preserve"> "2017-2019 жылдарға арналған аудандық бюджет туралы" (нормативтік құқықтық актілерді мемлекеттік тіркеу Тізілімінде № 3237 болып тіркелген, 2017 жылғы 13 қаңтарда № 2-3 (611-612) "Мұнайлы" газетінде жарияланған) шешіміне мынадай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шешімнің орындалуын бақылау аудандық бюджет комиссиясына жүктелсін (комиссия төрағасы Б. Сүлейменов).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 Мұнайлы аудандық мәслихатының аппарат басшысы (А. Жанбуршина)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шешім 2017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Ю.Нокеров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"Мұнайлы аудандық экономика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және қаржы бөлімі"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мемлекеттік мекемесі басшысының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уақытша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А. Көшекбаева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 мамыр 2017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12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№9/147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1158"/>
        <w:gridCol w:w="4"/>
        <w:gridCol w:w="1154"/>
        <w:gridCol w:w="6141"/>
        <w:gridCol w:w="1487"/>
        <w:gridCol w:w="1501"/>
        <w:gridCol w:w="3"/>
      </w:tblGrid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 І Р І С Т Е 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15 931 646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4 402 994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1 557 725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1 557 725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1 220 962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1 220 962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1 506 519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1 389 542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 жергілікті бюджеттен берілген бюджеттік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412 656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пәтерлер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195 578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193 276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11 082 257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11 082 257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11 082 257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15 943 744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478 921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144 708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ауылы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Баянды ауылы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Қызылтөбе ауылдық округі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ауылдық округі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Басқұдық ауылдық округі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Дәулет ауылдық округі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 ауылдық округі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шеңберiндегі iс-шаралар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7 025 119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ауылы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417 564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387 566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Баянды ауылы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100 442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100 442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Қызылтөбе ауылдық округі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154 506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142 026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ауылдық округі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262 013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262 013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Басқұдық ауылдық округі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348 339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145 574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202 765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Дәулет ауылдық округі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120 555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118 402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 ауылдық округі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5 235 677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4 529 212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193 091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210 310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161 882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161 882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107 973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106 337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702 253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ауылы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698 129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5 950 780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5 265 744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1 572 500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2 516 926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148 056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1 028 262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72 249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72 249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ауылы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175 939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70 226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Баянды ауылы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Қызылтөбе ауылдық округі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87 961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ауылдық округі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78 813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Басқұдық ауылдық округі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77 502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Дәулет ауылдық округі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 ауылдық округі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79 518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170 193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қалыптастыру, тілдерді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204 593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68 092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112 633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112 633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1 091 454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1 091 454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949 126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110 513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207 638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608 447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838 541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391 401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391 401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447 140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447 140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-620 545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620 545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838 541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838 541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838 541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838 541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12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№9/147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әрбір ауылдың, ауылдық округтің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0"/>
        <w:gridCol w:w="2255"/>
        <w:gridCol w:w="2256"/>
        <w:gridCol w:w="6129"/>
      </w:tblGrid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 ционалдық топ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 дар лама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ауылы әкімінің аппараты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Баянды ауылы әкімінің аппараты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Қызылтөбе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Басқұдық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Дәулет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ауылы әкімінің аппараты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Баянды ауылы әкімінің аппараты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Қызылтөбе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Басқұдық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Дәулет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ауылы әкімінің аппараты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ауылы әкімінің аппараты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Баянды ауылы әкімінің аппараты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Қызылтөбе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Басқұдық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Дәулет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