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7f407" w14:textId="bc7f4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Мұнайлы аудандық мәслихатының 2013 жылғы 19 қарашадағы № 16/166 "Мұнайлы ауданында әлеуметтік көмек мөлшерін, мұқтаж азаматтар санаттарының тізімін бекіту туралы"шешіміне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Мұнайлы аудандық мәслихатының 2017 жылғы 28 қарашадағы № 16/214 шешімі. Маңғыстау облысы Әділет департаментінде 2017 жылғы 22 желтоқсанда № 3492 болып тіркелді. Күші жойылды-Маңғыстау облысы Мұнайлы аудандық мәслихатының 2021 жылғы 16 сәуірдегі № 3/21 шешімімен</w:t>
      </w:r>
    </w:p>
    <w:p>
      <w:pPr>
        <w:spacing w:after="0"/>
        <w:ind w:left="0"/>
        <w:jc w:val="both"/>
      </w:pPr>
      <w:r>
        <w:rPr>
          <w:rFonts w:ascii="Times New Roman"/>
          <w:b w:val="false"/>
          <w:i w:val="false"/>
          <w:color w:val="ff0000"/>
          <w:sz w:val="28"/>
        </w:rPr>
        <w:t xml:space="preserve">
      Ескерту. Күші жойылды - Маңғыстау облысы Мұнайлы аудандық мәслихатының 16.04.2021 </w:t>
      </w:r>
      <w:r>
        <w:rPr>
          <w:rFonts w:ascii="Times New Roman"/>
          <w:b w:val="false"/>
          <w:i w:val="false"/>
          <w:color w:val="ff0000"/>
          <w:sz w:val="28"/>
        </w:rPr>
        <w:t>№ 3/21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1995 жылғы 28 сәуірдегі "</w:t>
      </w:r>
      <w:r>
        <w:rPr>
          <w:rFonts w:ascii="Times New Roman"/>
          <w:b w:val="false"/>
          <w:i w:val="false"/>
          <w:color w:val="000000"/>
          <w:sz w:val="28"/>
        </w:rPr>
        <w:t>Ұлы Отан соғысының қатысушылары мен мүгедектеріне және соларға теңестірілген адамдарға берілетін жеңілдіктер мен оларды әлеуметтік қорғау туралы</w:t>
      </w:r>
      <w:r>
        <w:rPr>
          <w:rFonts w:ascii="Times New Roman"/>
          <w:b w:val="false"/>
          <w:i w:val="false"/>
          <w:color w:val="000000"/>
          <w:sz w:val="28"/>
        </w:rPr>
        <w:t>" және 2005 жылғы 13 сәуірдегі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xml:space="preserve">" Заңдарына, сондай-ақ, Қазақстан Республикасы Үкіметінің 2013 жылғы 21 мамырдағы </w:t>
      </w:r>
      <w:r>
        <w:rPr>
          <w:rFonts w:ascii="Times New Roman"/>
          <w:b w:val="false"/>
          <w:i w:val="false"/>
          <w:color w:val="000000"/>
          <w:sz w:val="28"/>
        </w:rPr>
        <w:t>№504</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және 2017 жылғы 26 шілдедегі </w:t>
      </w:r>
      <w:r>
        <w:rPr>
          <w:rFonts w:ascii="Times New Roman"/>
          <w:b w:val="false"/>
          <w:i w:val="false"/>
          <w:color w:val="000000"/>
          <w:sz w:val="28"/>
        </w:rPr>
        <w:t>№446</w:t>
      </w:r>
      <w:r>
        <w:rPr>
          <w:rFonts w:ascii="Times New Roman"/>
          <w:b w:val="false"/>
          <w:i w:val="false"/>
          <w:color w:val="000000"/>
          <w:sz w:val="28"/>
        </w:rPr>
        <w:t xml:space="preserve"> "Жоғарғы білім алуға ақы төлеу үшін білім беру грантын беру ережесін бекіту туралы" Қазақстан Республикасы Үкіметінің 2008 жылғы 23 қаңтардағы №58 қаулысына өзгерістер мен толықтырулар енгізу туралы" қаулыларына сәйкес, аудандық мәслихат </w:t>
      </w:r>
      <w:r>
        <w:rPr>
          <w:rFonts w:ascii="Times New Roman"/>
          <w:b/>
          <w:i w:val="false"/>
          <w:color w:val="000000"/>
          <w:sz w:val="28"/>
        </w:rPr>
        <w:t>ШЕШІМ ҚАБЫЛДАДЫ:</w:t>
      </w:r>
    </w:p>
    <w:bookmarkEnd w:id="0"/>
    <w:bookmarkStart w:name="z1" w:id="1"/>
    <w:p>
      <w:pPr>
        <w:spacing w:after="0"/>
        <w:ind w:left="0"/>
        <w:jc w:val="both"/>
      </w:pPr>
      <w:r>
        <w:rPr>
          <w:rFonts w:ascii="Times New Roman"/>
          <w:b w:val="false"/>
          <w:i w:val="false"/>
          <w:color w:val="000000"/>
          <w:sz w:val="28"/>
        </w:rPr>
        <w:t xml:space="preserve">
      1. Мұнайлы аудандық мәслихатының 2013 жылғы 19 қарашадағы </w:t>
      </w:r>
      <w:r>
        <w:rPr>
          <w:rFonts w:ascii="Times New Roman"/>
          <w:b w:val="false"/>
          <w:i w:val="false"/>
          <w:color w:val="000000"/>
          <w:sz w:val="28"/>
        </w:rPr>
        <w:t>№16/166</w:t>
      </w:r>
      <w:r>
        <w:rPr>
          <w:rFonts w:ascii="Times New Roman"/>
          <w:b w:val="false"/>
          <w:i w:val="false"/>
          <w:color w:val="000000"/>
          <w:sz w:val="28"/>
        </w:rPr>
        <w:t xml:space="preserve"> "Мұнайлы ауданында әлеуметтік көмек мөлшерін, мұқтаж азаматтар санаттарының тізімін бекіту туралы" (нормативтік құқықтық актілерді мемлекеттік тіркеу Тізілімінде №2320 болып тіркелген, 2013 жылғы 27 желтоқсанда №56 (377) "Мұнайлы" газетінде жарияланған) шешіміне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2. "Мұнайлы аудандық мәслихатының аппараты" мемлекеттік мекемесі (аппарат басшысы А.Жанбуршина)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3"/>
    <w:bookmarkStart w:name="z4" w:id="4"/>
    <w:p>
      <w:pPr>
        <w:spacing w:after="0"/>
        <w:ind w:left="0"/>
        <w:jc w:val="both"/>
      </w:pPr>
      <w:r>
        <w:rPr>
          <w:rFonts w:ascii="Times New Roman"/>
          <w:b w:val="false"/>
          <w:i w:val="false"/>
          <w:color w:val="000000"/>
          <w:sz w:val="28"/>
        </w:rPr>
        <w:t>
      3. Осы шешімнің орындалуын бақылау Мұнайлы аудандық мәслихатының әлеуметтік мәселелер жөніндегі, заңдылық, құқық тәртібі, депутаттар өкілеттілігі және әдеп жөніндегі тұрақты комиссиясына жүктелсін (комиссия төрайымы Г. Конысбаева).</w:t>
      </w:r>
    </w:p>
    <w:bookmarkEnd w:id="4"/>
    <w:bookmarkStart w:name="z5" w:id="5"/>
    <w:p>
      <w:pPr>
        <w:spacing w:after="0"/>
        <w:ind w:left="0"/>
        <w:jc w:val="both"/>
      </w:pPr>
      <w:r>
        <w:rPr>
          <w:rFonts w:ascii="Times New Roman"/>
          <w:b w:val="false"/>
          <w:i w:val="false"/>
          <w:color w:val="000000"/>
          <w:sz w:val="28"/>
        </w:rPr>
        <w:t>
      4.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Жұмабаев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Назар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"Мұнайлы аудандық жұмыспен </w:t>
      </w:r>
    </w:p>
    <w:p>
      <w:pPr>
        <w:spacing w:after="0"/>
        <w:ind w:left="0"/>
        <w:jc w:val="both"/>
      </w:pPr>
      <w:r>
        <w:rPr>
          <w:rFonts w:ascii="Times New Roman"/>
          <w:b w:val="false"/>
          <w:i w:val="false"/>
          <w:color w:val="000000"/>
          <w:sz w:val="28"/>
        </w:rPr>
        <w:t xml:space="preserve">
      қамту және әлеуметтік бағдарламалар </w:t>
      </w:r>
    </w:p>
    <w:p>
      <w:pPr>
        <w:spacing w:after="0"/>
        <w:ind w:left="0"/>
        <w:jc w:val="both"/>
      </w:pPr>
      <w:r>
        <w:rPr>
          <w:rFonts w:ascii="Times New Roman"/>
          <w:b w:val="false"/>
          <w:i w:val="false"/>
          <w:color w:val="000000"/>
          <w:sz w:val="28"/>
        </w:rPr>
        <w:t xml:space="preserve">
      бөлімі" мемлекеттік мекемесі басшысы </w:t>
      </w:r>
    </w:p>
    <w:p>
      <w:pPr>
        <w:spacing w:after="0"/>
        <w:ind w:left="0"/>
        <w:jc w:val="both"/>
      </w:pPr>
      <w:r>
        <w:rPr>
          <w:rFonts w:ascii="Times New Roman"/>
          <w:b w:val="false"/>
          <w:i w:val="false"/>
          <w:color w:val="000000"/>
          <w:sz w:val="28"/>
        </w:rPr>
        <w:t>
      Г.Ақниязова</w:t>
      </w:r>
    </w:p>
    <w:p>
      <w:pPr>
        <w:spacing w:after="0"/>
        <w:ind w:left="0"/>
        <w:jc w:val="both"/>
      </w:pPr>
      <w:r>
        <w:rPr>
          <w:rFonts w:ascii="Times New Roman"/>
          <w:b w:val="false"/>
          <w:i w:val="false"/>
          <w:color w:val="000000"/>
          <w:sz w:val="28"/>
        </w:rPr>
        <w:t>
      "28" қараша 2017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"Мұнайлы аудандық экономика </w:t>
      </w:r>
    </w:p>
    <w:p>
      <w:pPr>
        <w:spacing w:after="0"/>
        <w:ind w:left="0"/>
        <w:jc w:val="both"/>
      </w:pPr>
      <w:r>
        <w:rPr>
          <w:rFonts w:ascii="Times New Roman"/>
          <w:b w:val="false"/>
          <w:i w:val="false"/>
          <w:color w:val="000000"/>
          <w:sz w:val="28"/>
        </w:rPr>
        <w:t xml:space="preserve">
      және қаржы бөлімі" </w:t>
      </w:r>
    </w:p>
    <w:p>
      <w:pPr>
        <w:spacing w:after="0"/>
        <w:ind w:left="0"/>
        <w:jc w:val="both"/>
      </w:pPr>
      <w:r>
        <w:rPr>
          <w:rFonts w:ascii="Times New Roman"/>
          <w:b w:val="false"/>
          <w:i w:val="false"/>
          <w:color w:val="000000"/>
          <w:sz w:val="28"/>
        </w:rPr>
        <w:t>
      мемлекеттік мекемесі басшысы</w:t>
      </w:r>
    </w:p>
    <w:p>
      <w:pPr>
        <w:spacing w:after="0"/>
        <w:ind w:left="0"/>
        <w:jc w:val="both"/>
      </w:pPr>
      <w:r>
        <w:rPr>
          <w:rFonts w:ascii="Times New Roman"/>
          <w:b w:val="false"/>
          <w:i w:val="false"/>
          <w:color w:val="000000"/>
          <w:sz w:val="28"/>
        </w:rPr>
        <w:t>
      Ш.Сұңғат</w:t>
      </w:r>
    </w:p>
    <w:p>
      <w:pPr>
        <w:spacing w:after="0"/>
        <w:ind w:left="0"/>
        <w:jc w:val="both"/>
      </w:pPr>
      <w:r>
        <w:rPr>
          <w:rFonts w:ascii="Times New Roman"/>
          <w:b w:val="false"/>
          <w:i w:val="false"/>
          <w:color w:val="000000"/>
          <w:sz w:val="28"/>
        </w:rPr>
        <w:t>
      "28" қараша 2017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r>
              <w:br/>
            </w:r>
            <w:r>
              <w:rPr>
                <w:rFonts w:ascii="Times New Roman"/>
                <w:b w:val="false"/>
                <w:i w:val="false"/>
                <w:color w:val="000000"/>
                <w:sz w:val="20"/>
              </w:rPr>
              <w:t>2017 жылғы 28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№16/214 шешіміне қосымша</w:t>
            </w:r>
          </w:p>
        </w:tc>
      </w:tr>
    </w:tbl>
    <w:p>
      <w:pPr>
        <w:spacing w:after="0"/>
        <w:ind w:left="0"/>
        <w:jc w:val="left"/>
      </w:pPr>
      <w:r>
        <w:rPr>
          <w:rFonts w:ascii="Times New Roman"/>
          <w:b/>
          <w:i w:val="false"/>
          <w:color w:val="000000"/>
        </w:rPr>
        <w:t xml:space="preserve"> Өмірлік қиын жағдай туындаған кезде әлеуметтік көмек алушылар санатының тізбесі және шекті мөлшерлері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3094"/>
        <w:gridCol w:w="5477"/>
        <w:gridCol w:w="1462"/>
        <w:gridCol w:w="638"/>
        <w:gridCol w:w="1188"/>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 тізбесі</w:t>
            </w:r>
          </w:p>
        </w:tc>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қиын жағдай туындаған кезде азаматтарды мұқтаждар санатына жатқызу үшін негіздеме</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Шекті мөлшерлер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білдіру мерзімдері</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Төлеу мерзімділігі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есептелмей өмірлік қиын жағдай туындаған кездегі әлеуметтік көмек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Өмірлік қиын жағдай туындаған кездегі әлеуметтік көмекке мұқтаж азаматтар </w:t>
            </w:r>
          </w:p>
        </w:tc>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Сұрапыл апат немесе өрттің салдарынан азаматқа (отбасыға) немесе оның мүлігіне зиян келтіру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(елу) айлық есептік көрсеткіштен артық емес</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қиын жағдай туындаған кезден бастап 6 айдан кешіктірілмей</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денсаулығына байланысты мемлекеттік жәрдемақы алмайтын келесі әлеуметтік мәні бар аурулардың болуы: онкологиялық аурулар, арнаулы туберкулезге қарсы медициналық мекемелерден шығарылған аурулар, иммуннитет тапшылығы вирусы жұққан аурулар және қант диабеті ауруы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(жиырма бес) айлық есептік көрсеткіштен артық емес</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қиын жағдай туындаған кезден бастап 6 айдан кешіктірілмей</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реет</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гранты негізінде қабылданған күндізгі бөлімде оқитын студенттер</w:t>
            </w:r>
          </w:p>
        </w:tc>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 білім беру гранттары өңірлердің кадрларға қажеттілігі ескеріле отырып, талапкерлер өтініш білдірген нақты мамандықтар, тіл бөлімдері мен оқу нысандары бойынша жоғарғы оқу орындарында оқу үшін мамандықтар кезектілігіне сай білім беру грантын беру туралы куәлікті берумен қоса Ұлттық Біріңғай Тестілеу немесе Кешенді Тестілеу нәтижелері бойынша сертификаттар баллдарына сәйкес конкурстық негізде беріледі</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 орындарында көрсетілетін білім беру қызметінің баға мөлшері;</w:t>
            </w:r>
            <w:r>
              <w:br/>
            </w:r>
            <w:r>
              <w:rPr>
                <w:rFonts w:ascii="Times New Roman"/>
                <w:b w:val="false"/>
                <w:i w:val="false"/>
                <w:color w:val="000000"/>
                <w:sz w:val="20"/>
              </w:rPr>
              <w:t>
2) 5 (бес) айлық есептік көрсеткіш мөлшерінде тамақтануға және тұруға кететін шығындарды ішінара өтейтін ай сайынғы әлеуметтік төлемдер</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w:t>
            </w:r>
            <w:r>
              <w:br/>
            </w:r>
            <w:r>
              <w:br/>
            </w:r>
            <w:r>
              <w:rPr>
                <w:rFonts w:ascii="Times New Roman"/>
                <w:b w:val="false"/>
                <w:i w:val="false"/>
                <w:color w:val="000000"/>
                <w:sz w:val="20"/>
              </w:rPr>
              <w:t>
Ай сайын</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ақысын төлеу</w:t>
            </w:r>
            <w:r>
              <w:br/>
            </w:r>
            <w:r>
              <w:rPr>
                <w:rFonts w:ascii="Times New Roman"/>
                <w:b w:val="false"/>
                <w:i w:val="false"/>
                <w:color w:val="000000"/>
                <w:sz w:val="20"/>
              </w:rPr>
              <w:t>
Тамақтануға және тұруға кететін шығындарды ішінара өтейтін ай сайынғы әлеуметтік төлемге төлеу оқу жылының 12 айында жүргізіледі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есептеліп өмірлік қиын жағдай туындаған кездегі әлеуметтік көмек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 студенттер</w:t>
            </w:r>
          </w:p>
        </w:tc>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 алдындағы он екі айға Маңғыстау облысы бойынша белгіленген, 4 еселік ең төменгі күнкөріс деңгейінен төмен, отбасының жан басына шаққандағы орташа табыстың және келісім-шарттың болуы кезінде Қазақстан Республикасының оқу орындарында бакалаврдың (резидентура) академиялық деңгейін алу үшін күндізгі бөлімде оқитын студенттерге білім беру қызметін төлеу</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 орындарында көрсетілетін білім беру қызметінің баға мөлшері;</w:t>
            </w:r>
            <w:r>
              <w:br/>
            </w:r>
            <w:r>
              <w:rPr>
                <w:rFonts w:ascii="Times New Roman"/>
                <w:b w:val="false"/>
                <w:i w:val="false"/>
                <w:color w:val="000000"/>
                <w:sz w:val="20"/>
              </w:rPr>
              <w:t>
2) 5 (бес) айлық есептік көрсеткіш мөлшерінде тамақтануға және тұруға кететін шығындарды ішінара өтейтін ай сайынғы әлеуметтік төлемдер</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Ай сайын</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ақысын төлеу</w:t>
            </w:r>
            <w:r>
              <w:br/>
            </w:r>
            <w:r>
              <w:rPr>
                <w:rFonts w:ascii="Times New Roman"/>
                <w:b w:val="false"/>
                <w:i w:val="false"/>
                <w:color w:val="000000"/>
                <w:sz w:val="20"/>
              </w:rPr>
              <w:t> </w:t>
            </w:r>
            <w:r>
              <w:br/>
            </w:r>
            <w:r>
              <w:rPr>
                <w:rFonts w:ascii="Times New Roman"/>
                <w:b w:val="false"/>
                <w:i w:val="false"/>
                <w:color w:val="000000"/>
                <w:sz w:val="20"/>
              </w:rPr>
              <w:t>
Тамақтануға және тұруға кететін шығындарды ішінара өтейтін ай сайынғы әлеуметтік төлемге төлеу оқу жылының 12 айында жүргізіледі</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Тұл жетім студенттер, балалар үйінің, балалар ауылының тәрбиеленушілері;</w:t>
            </w:r>
            <w:r>
              <w:br/>
            </w:r>
            <w:r>
              <w:rPr>
                <w:rFonts w:ascii="Times New Roman"/>
                <w:b w:val="false"/>
                <w:i w:val="false"/>
                <w:color w:val="000000"/>
                <w:sz w:val="20"/>
              </w:rPr>
              <w:t>2) келесі отбасыдан шыққан студенттер:</w:t>
            </w:r>
            <w:r>
              <w:br/>
            </w:r>
            <w:r>
              <w:rPr>
                <w:rFonts w:ascii="Times New Roman"/>
                <w:b w:val="false"/>
                <w:i w:val="false"/>
                <w:color w:val="000000"/>
                <w:sz w:val="20"/>
              </w:rPr>
              <w:t>егер ата-анасының біреуі немесе екеуі де мүгедек болуы, жасы бойынша ата-анасының екеуі де зейнеткер болуы, ата- анасының біреуі қайтыс болуы;</w:t>
            </w:r>
            <w:r>
              <w:br/>
            </w:r>
            <w:r>
              <w:rPr>
                <w:rFonts w:ascii="Times New Roman"/>
                <w:b w:val="false"/>
                <w:i w:val="false"/>
                <w:color w:val="000000"/>
                <w:sz w:val="20"/>
              </w:rPr>
              <w:t>төрт және одан да көп баласы бар, кәмелет жасқа толмаған балалармен бірге тұратын, соның қатарында кәмелет жасқа жеткеннен кейін оқу орнын аяқтаған уақытқа дейін (бірақ жиырма үш жасқа жеткенге дейін) жоғарғы оқу орнында, орташа, техникалық және кәсіби, орташадан кейінгі білім беру мекемелерінде күндізгі бөлімде оқитын балалары бар отбасылар</w:t>
            </w:r>
          </w:p>
        </w:tc>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 мемлекеттік қазыналық кәсіпорнын, білім беру, денсаулық сақтау, агроөнеркәсіптік, әлеуметтік қорғау, мәдениет және спорт кешендерін қамтамасыз ету, байланыс, туризм салаларының, сондай-ақ, экономиканың дамушы салаларында маркетинг пен менеджмент, ақпараттық-коммуникативтік технологияларды меңгерген білікті мамандарды даярлау мақсатында, өтініш беру алдындағы он екі айға Маңғыстау облысы бойынша белгіленген, 4 еселік ең төменгі күнкөріс деңгейінен төмен, отбасының жан басына шаққандағы орташа табыстың және келісім-шарттың болуы кезінде Қазақстан Республикасының оқу орындарында бакалаврдың академиялық деңгейін алу үшін күндізгі бөлімде оқитын студенттерге білім беру қызметін төлеу</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 орындарында көрсетілетін білім беру қызметінің баға мөлшері; </w:t>
            </w:r>
            <w:r>
              <w:br/>
            </w:r>
            <w:r>
              <w:rPr>
                <w:rFonts w:ascii="Times New Roman"/>
                <w:b w:val="false"/>
                <w:i w:val="false"/>
                <w:color w:val="000000"/>
                <w:sz w:val="20"/>
              </w:rPr>
              <w:t>2) 5 (бес) айлық есептік көрсеткіш мөлшерінде тамақтануға және тұруға кететін шығындарды ішінара өтейтін ай сайынғы әлеуметтік төлемдер</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w:t>
            </w:r>
            <w:r>
              <w:br/>
            </w:r>
            <w:r>
              <w:rPr>
                <w:rFonts w:ascii="Times New Roman"/>
                <w:b w:val="false"/>
                <w:i w:val="false"/>
                <w:color w:val="000000"/>
                <w:sz w:val="20"/>
              </w:rPr>
              <w:t> </w:t>
            </w:r>
            <w:r>
              <w:br/>
            </w:r>
            <w:r>
              <w:br/>
            </w:r>
            <w:r>
              <w:rPr>
                <w:rFonts w:ascii="Times New Roman"/>
                <w:b w:val="false"/>
                <w:i w:val="false"/>
                <w:color w:val="000000"/>
                <w:sz w:val="20"/>
              </w:rPr>
              <w:t>Ай сайын</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ақысын төлеу</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Тамақтануға және тұруға кететін шығындарды ішінара өтейтін ай сайынғы әлеуметтік төлемге төлеу оқу жылының 12 айында жүргізіледі</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2008 жылғы 29 желтоқсандағы "Арнаулы әлеуметтік қызметтер туралы" Заңының 6 бабында қарастырылған негіздеме бойынша тұлғалар (отбасылар);</w:t>
            </w:r>
            <w:r>
              <w:br/>
            </w:r>
            <w:r>
              <w:rPr>
                <w:rFonts w:ascii="Times New Roman"/>
                <w:b w:val="false"/>
                <w:i w:val="false"/>
                <w:color w:val="000000"/>
                <w:sz w:val="20"/>
              </w:rPr>
              <w:t>емделуге, отбасы мүшесінің біреуі қайтыс болуына байланысты, тұрмыстық қажеттіліктерге, дәрі-дәрмек, мектепке керек-жарақтарын алуға мұқтаж басқа да тұлғалар (отбасылар)</w:t>
            </w:r>
          </w:p>
        </w:tc>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 алдындағы тоқсанға Маңғыстау облысы бойынша белгіленген, 1,5 еселік ең төменгі күнкөріс деңгейінен төмен, отбасының жан басына шаққандағы орташа табыстың болуы</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(қырық) айлық есептік көрсеткіштен артық емес</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берген күннен бастап</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