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6039c" w14:textId="d8603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арналған мектепке дейінгі тәрбие мен оқытуға мемлекеттік білім беру тапсырысын, ата-ана төлемақысының мөлшерін бекіту туралы</w:t>
      </w:r>
    </w:p>
    <w:p>
      <w:pPr>
        <w:spacing w:after="0"/>
        <w:ind w:left="0"/>
        <w:jc w:val="both"/>
      </w:pPr>
      <w:r>
        <w:rPr>
          <w:rFonts w:ascii="Times New Roman"/>
          <w:b w:val="false"/>
          <w:i w:val="false"/>
          <w:color w:val="000000"/>
          <w:sz w:val="28"/>
        </w:rPr>
        <w:t>Маңғыстау облысы Мұнайлы ауданы әкімдігінің 2017 жылғы 25 желтоқсандағы № 259-қ қаулысы. Маңғыстау облысы Әділет департаментінде 2018 жылғы 8 қаңтарда № 3502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Қазақстан Республикасының 2007 жылғы 27 шілдедегі "</w:t>
      </w:r>
      <w:r>
        <w:rPr>
          <w:rFonts w:ascii="Times New Roman"/>
          <w:b w:val="false"/>
          <w:i w:val="false"/>
          <w:color w:val="000000"/>
          <w:sz w:val="28"/>
        </w:rPr>
        <w:t>Білім туралы</w:t>
      </w:r>
      <w:r>
        <w:rPr>
          <w:rFonts w:ascii="Times New Roman"/>
          <w:b w:val="false"/>
          <w:i w:val="false"/>
          <w:color w:val="000000"/>
          <w:sz w:val="28"/>
        </w:rPr>
        <w:t>" Заңына сәйкес, Мұнайлы ауданының әкімдігі  ҚАУЛЫ ЕТЕДІ:</w:t>
      </w:r>
    </w:p>
    <w:bookmarkEnd w:id="0"/>
    <w:bookmarkStart w:name="z1"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2018 жылға арналған мектепке дейінгі тәрбие мен оқытуға мемлекеттік білім беру тапсырысы, ата-ана төлемақысының мөлшері сәйкес бекітілсін.</w:t>
      </w:r>
    </w:p>
    <w:bookmarkEnd w:id="1"/>
    <w:bookmarkStart w:name="z2" w:id="2"/>
    <w:p>
      <w:pPr>
        <w:spacing w:after="0"/>
        <w:ind w:left="0"/>
        <w:jc w:val="both"/>
      </w:pPr>
      <w:r>
        <w:rPr>
          <w:rFonts w:ascii="Times New Roman"/>
          <w:b w:val="false"/>
          <w:i w:val="false"/>
          <w:color w:val="000000"/>
          <w:sz w:val="28"/>
        </w:rPr>
        <w:t>
      2. "Мұнайлы аудандық білім бөлімі" мемлекеттік мекемесі (Е. Овезов) осы қаулының әділет органдарында мемлекеттік тіркелуін, оның Қазақстан Республикасының нормативтік құқықтық актілерінің эталондық бақылау банкінде және бұқаралық ақпарат құралдарында ресми жариялануын қамтамасыз етсін.</w:t>
      </w:r>
    </w:p>
    <w:bookmarkEnd w:id="2"/>
    <w:bookmarkStart w:name="z3" w:id="3"/>
    <w:p>
      <w:pPr>
        <w:spacing w:after="0"/>
        <w:ind w:left="0"/>
        <w:jc w:val="both"/>
      </w:pPr>
      <w:r>
        <w:rPr>
          <w:rFonts w:ascii="Times New Roman"/>
          <w:b w:val="false"/>
          <w:i w:val="false"/>
          <w:color w:val="000000"/>
          <w:sz w:val="28"/>
        </w:rPr>
        <w:t>
      3. Осы қаулының орындалуын бақылау аудан әкімінің орынбасары Б. Біләловке жүктелсін.</w:t>
      </w:r>
    </w:p>
    <w:bookmarkEnd w:id="3"/>
    <w:bookmarkStart w:name="z4"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Тәжібаев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bookmarkStart w:name="z5" w:id="5"/>
    <w:p>
      <w:pPr>
        <w:spacing w:after="0"/>
        <w:ind w:left="0"/>
        <w:jc w:val="both"/>
      </w:pPr>
      <w:r>
        <w:rPr>
          <w:rFonts w:ascii="Times New Roman"/>
          <w:b w:val="false"/>
          <w:i w:val="false"/>
          <w:color w:val="000000"/>
          <w:sz w:val="28"/>
        </w:rPr>
        <w:t xml:space="preserve">
      "Ақмаржан" жекеменшік балабақшасы </w:t>
      </w:r>
    </w:p>
    <w:bookmarkEnd w:id="5"/>
    <w:bookmarkStart w:name="z6" w:id="6"/>
    <w:p>
      <w:pPr>
        <w:spacing w:after="0"/>
        <w:ind w:left="0"/>
        <w:jc w:val="both"/>
      </w:pPr>
      <w:r>
        <w:rPr>
          <w:rFonts w:ascii="Times New Roman"/>
          <w:b w:val="false"/>
          <w:i w:val="false"/>
          <w:color w:val="000000"/>
          <w:sz w:val="28"/>
        </w:rPr>
        <w:t>
      (жеке кәсіпкер Овезов  Атамұрат  Есенович)</w:t>
      </w:r>
    </w:p>
    <w:bookmarkEnd w:id="6"/>
    <w:bookmarkStart w:name="z7" w:id="7"/>
    <w:p>
      <w:pPr>
        <w:spacing w:after="0"/>
        <w:ind w:left="0"/>
        <w:jc w:val="both"/>
      </w:pPr>
      <w:r>
        <w:rPr>
          <w:rFonts w:ascii="Times New Roman"/>
          <w:b w:val="false"/>
          <w:i w:val="false"/>
          <w:color w:val="000000"/>
          <w:sz w:val="28"/>
        </w:rPr>
        <w:t>
      ______________________</w:t>
      </w:r>
    </w:p>
    <w:bookmarkEnd w:id="7"/>
    <w:bookmarkStart w:name="z8" w:id="8"/>
    <w:p>
      <w:pPr>
        <w:spacing w:after="0"/>
        <w:ind w:left="0"/>
        <w:jc w:val="both"/>
      </w:pPr>
      <w:r>
        <w:rPr>
          <w:rFonts w:ascii="Times New Roman"/>
          <w:b w:val="false"/>
          <w:i w:val="false"/>
          <w:color w:val="000000"/>
          <w:sz w:val="28"/>
        </w:rPr>
        <w:t>
      22 желтоқсан 2017 жыл.</w:t>
      </w:r>
    </w:p>
    <w:bookmarkEnd w:id="8"/>
    <w:p>
      <w:pPr>
        <w:spacing w:after="0"/>
        <w:ind w:left="0"/>
        <w:jc w:val="both"/>
      </w:pPr>
      <w:r>
        <w:rPr>
          <w:rFonts w:ascii="Times New Roman"/>
          <w:b w:val="false"/>
          <w:i w:val="false"/>
          <w:color w:val="000000"/>
          <w:sz w:val="28"/>
        </w:rPr>
        <w:t xml:space="preserve">
      "Ақмаржан-Мунайлы" жауапкершілігі </w:t>
      </w:r>
    </w:p>
    <w:p>
      <w:pPr>
        <w:spacing w:after="0"/>
        <w:ind w:left="0"/>
        <w:jc w:val="both"/>
      </w:pPr>
      <w:r>
        <w:rPr>
          <w:rFonts w:ascii="Times New Roman"/>
          <w:b w:val="false"/>
          <w:i w:val="false"/>
          <w:color w:val="000000"/>
          <w:sz w:val="28"/>
        </w:rPr>
        <w:t xml:space="preserve">
      шектеулі  серіктестігінің  директоры </w:t>
      </w:r>
    </w:p>
    <w:p>
      <w:pPr>
        <w:spacing w:after="0"/>
        <w:ind w:left="0"/>
        <w:jc w:val="both"/>
      </w:pPr>
      <w:r>
        <w:rPr>
          <w:rFonts w:ascii="Times New Roman"/>
          <w:b w:val="false"/>
          <w:i w:val="false"/>
          <w:color w:val="000000"/>
          <w:sz w:val="28"/>
        </w:rPr>
        <w:t>
      ____________  Зулхарнаева  Галия  Кабижановна</w:t>
      </w:r>
    </w:p>
    <w:p>
      <w:pPr>
        <w:spacing w:after="0"/>
        <w:ind w:left="0"/>
        <w:jc w:val="both"/>
      </w:pPr>
      <w:r>
        <w:rPr>
          <w:rFonts w:ascii="Times New Roman"/>
          <w:b w:val="false"/>
          <w:i w:val="false"/>
          <w:color w:val="000000"/>
          <w:sz w:val="28"/>
        </w:rPr>
        <w:t>
      22 желтоқсан 2017 жыл.</w:t>
      </w:r>
    </w:p>
    <w:p>
      <w:pPr>
        <w:spacing w:after="0"/>
        <w:ind w:left="0"/>
        <w:jc w:val="both"/>
      </w:pPr>
      <w:r>
        <w:rPr>
          <w:rFonts w:ascii="Times New Roman"/>
          <w:b w:val="false"/>
          <w:i w:val="false"/>
          <w:color w:val="000000"/>
          <w:sz w:val="28"/>
        </w:rPr>
        <w:t xml:space="preserve">
      "Ақнұр" жекеменшік балабақшасы  </w:t>
      </w:r>
    </w:p>
    <w:p>
      <w:pPr>
        <w:spacing w:after="0"/>
        <w:ind w:left="0"/>
        <w:jc w:val="both"/>
      </w:pPr>
      <w:r>
        <w:rPr>
          <w:rFonts w:ascii="Times New Roman"/>
          <w:b w:val="false"/>
          <w:i w:val="false"/>
          <w:color w:val="000000"/>
          <w:sz w:val="28"/>
        </w:rPr>
        <w:t>
      (жеке кәсіпкер Абенова  Айнур Жаксыбаевна)</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22 желтоқсан 2017 жыл.</w:t>
      </w:r>
    </w:p>
    <w:p>
      <w:pPr>
        <w:spacing w:after="0"/>
        <w:ind w:left="0"/>
        <w:jc w:val="both"/>
      </w:pPr>
      <w:r>
        <w:rPr>
          <w:rFonts w:ascii="Times New Roman"/>
          <w:b w:val="false"/>
          <w:i w:val="false"/>
          <w:color w:val="000000"/>
          <w:sz w:val="28"/>
        </w:rPr>
        <w:t xml:space="preserve">
      "Алтын бесік" жекеменшік балабақшасы </w:t>
      </w:r>
    </w:p>
    <w:p>
      <w:pPr>
        <w:spacing w:after="0"/>
        <w:ind w:left="0"/>
        <w:jc w:val="both"/>
      </w:pPr>
      <w:r>
        <w:rPr>
          <w:rFonts w:ascii="Times New Roman"/>
          <w:b w:val="false"/>
          <w:i w:val="false"/>
          <w:color w:val="000000"/>
          <w:sz w:val="28"/>
        </w:rPr>
        <w:t>
      (жеке кәсіпкер Абдуллаева  Жансая  Отаргалиевна)</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22 желтоқсан 2017 жыл.</w:t>
      </w:r>
    </w:p>
    <w:p>
      <w:pPr>
        <w:spacing w:after="0"/>
        <w:ind w:left="0"/>
        <w:jc w:val="both"/>
      </w:pPr>
      <w:r>
        <w:rPr>
          <w:rFonts w:ascii="Times New Roman"/>
          <w:b w:val="false"/>
          <w:i w:val="false"/>
          <w:color w:val="000000"/>
          <w:sz w:val="28"/>
        </w:rPr>
        <w:t xml:space="preserve">
      "Арай" жекеменшік балабақшасы  </w:t>
      </w:r>
    </w:p>
    <w:p>
      <w:pPr>
        <w:spacing w:after="0"/>
        <w:ind w:left="0"/>
        <w:jc w:val="both"/>
      </w:pPr>
      <w:r>
        <w:rPr>
          <w:rFonts w:ascii="Times New Roman"/>
          <w:b w:val="false"/>
          <w:i w:val="false"/>
          <w:color w:val="000000"/>
          <w:sz w:val="28"/>
        </w:rPr>
        <w:t>
      (жеке кәсіпкер Новрузбаева  Набат Амангелдиевна)</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22 желтоқсан 2017 жыл.</w:t>
      </w:r>
    </w:p>
    <w:p>
      <w:pPr>
        <w:spacing w:after="0"/>
        <w:ind w:left="0"/>
        <w:jc w:val="both"/>
      </w:pPr>
      <w:r>
        <w:rPr>
          <w:rFonts w:ascii="Times New Roman"/>
          <w:b w:val="false"/>
          <w:i w:val="false"/>
          <w:color w:val="000000"/>
          <w:sz w:val="28"/>
        </w:rPr>
        <w:t xml:space="preserve">
      "Арай-1" жекеменшік балабақшасы </w:t>
      </w:r>
    </w:p>
    <w:p>
      <w:pPr>
        <w:spacing w:after="0"/>
        <w:ind w:left="0"/>
        <w:jc w:val="both"/>
      </w:pPr>
      <w:r>
        <w:rPr>
          <w:rFonts w:ascii="Times New Roman"/>
          <w:b w:val="false"/>
          <w:i w:val="false"/>
          <w:color w:val="000000"/>
          <w:sz w:val="28"/>
        </w:rPr>
        <w:t>
      (жеке кәсіпкер Новрузбаева Набат  Амангелдиевна)</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22 желтоқсан 2017 жыл.</w:t>
      </w:r>
    </w:p>
    <w:p>
      <w:pPr>
        <w:spacing w:after="0"/>
        <w:ind w:left="0"/>
        <w:jc w:val="both"/>
      </w:pPr>
      <w:r>
        <w:rPr>
          <w:rFonts w:ascii="Times New Roman"/>
          <w:b w:val="false"/>
          <w:i w:val="false"/>
          <w:color w:val="000000"/>
          <w:sz w:val="28"/>
        </w:rPr>
        <w:t xml:space="preserve">
      "Аяла" жекеменшік балабақшасы  </w:t>
      </w:r>
    </w:p>
    <w:p>
      <w:pPr>
        <w:spacing w:after="0"/>
        <w:ind w:left="0"/>
        <w:jc w:val="both"/>
      </w:pPr>
      <w:r>
        <w:rPr>
          <w:rFonts w:ascii="Times New Roman"/>
          <w:b w:val="false"/>
          <w:i w:val="false"/>
          <w:color w:val="000000"/>
          <w:sz w:val="28"/>
        </w:rPr>
        <w:t>
      (жеке кәсіпкер Байдаулетова  Альфия Сайлаубековна)</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22 желтоқсан 2017 жыл.</w:t>
      </w:r>
    </w:p>
    <w:p>
      <w:pPr>
        <w:spacing w:after="0"/>
        <w:ind w:left="0"/>
        <w:jc w:val="both"/>
      </w:pPr>
      <w:r>
        <w:rPr>
          <w:rFonts w:ascii="Times New Roman"/>
          <w:b w:val="false"/>
          <w:i w:val="false"/>
          <w:color w:val="000000"/>
          <w:sz w:val="28"/>
        </w:rPr>
        <w:t xml:space="preserve">
      "Аяулым" жекеменшік балабақшасы </w:t>
      </w:r>
    </w:p>
    <w:p>
      <w:pPr>
        <w:spacing w:after="0"/>
        <w:ind w:left="0"/>
        <w:jc w:val="both"/>
      </w:pPr>
      <w:r>
        <w:rPr>
          <w:rFonts w:ascii="Times New Roman"/>
          <w:b w:val="false"/>
          <w:i w:val="false"/>
          <w:color w:val="000000"/>
          <w:sz w:val="28"/>
        </w:rPr>
        <w:t>
      (жеке кәсіпкер Заматдинова  Назира  Джасановна)</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22 желтоқсан 2017 жыл.</w:t>
      </w:r>
    </w:p>
    <w:p>
      <w:pPr>
        <w:spacing w:after="0"/>
        <w:ind w:left="0"/>
        <w:jc w:val="both"/>
      </w:pPr>
      <w:r>
        <w:rPr>
          <w:rFonts w:ascii="Times New Roman"/>
          <w:b w:val="false"/>
          <w:i w:val="false"/>
          <w:color w:val="000000"/>
          <w:sz w:val="28"/>
        </w:rPr>
        <w:t xml:space="preserve">
      "Балдәурен" жекеменшік балабақшасы  </w:t>
      </w:r>
    </w:p>
    <w:p>
      <w:pPr>
        <w:spacing w:after="0"/>
        <w:ind w:left="0"/>
        <w:jc w:val="both"/>
      </w:pPr>
      <w:r>
        <w:rPr>
          <w:rFonts w:ascii="Times New Roman"/>
          <w:b w:val="false"/>
          <w:i w:val="false"/>
          <w:color w:val="000000"/>
          <w:sz w:val="28"/>
        </w:rPr>
        <w:t>
      (жеке кәсіпкер Тулкибаева  Адеми Оразгалиевна)</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22 желтоқсан 2017 жыл.</w:t>
      </w:r>
    </w:p>
    <w:p>
      <w:pPr>
        <w:spacing w:after="0"/>
        <w:ind w:left="0"/>
        <w:jc w:val="both"/>
      </w:pPr>
      <w:r>
        <w:rPr>
          <w:rFonts w:ascii="Times New Roman"/>
          <w:b w:val="false"/>
          <w:i w:val="false"/>
          <w:color w:val="000000"/>
          <w:sz w:val="28"/>
        </w:rPr>
        <w:t xml:space="preserve">
      "Болашақ" жекеменшік балабақшасы </w:t>
      </w:r>
    </w:p>
    <w:p>
      <w:pPr>
        <w:spacing w:after="0"/>
        <w:ind w:left="0"/>
        <w:jc w:val="both"/>
      </w:pPr>
      <w:r>
        <w:rPr>
          <w:rFonts w:ascii="Times New Roman"/>
          <w:b w:val="false"/>
          <w:i w:val="false"/>
          <w:color w:val="000000"/>
          <w:sz w:val="28"/>
        </w:rPr>
        <w:t>
      (жеке кәсіпкер Актаев  Нуркожа  Мурактаевич)</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22 желтоқсан 2017 жыл.</w:t>
      </w:r>
    </w:p>
    <w:p>
      <w:pPr>
        <w:spacing w:after="0"/>
        <w:ind w:left="0"/>
        <w:jc w:val="both"/>
      </w:pPr>
      <w:r>
        <w:rPr>
          <w:rFonts w:ascii="Times New Roman"/>
          <w:b w:val="false"/>
          <w:i w:val="false"/>
          <w:color w:val="000000"/>
          <w:sz w:val="28"/>
        </w:rPr>
        <w:t xml:space="preserve">
      "Ботақан" жекеменшік балабақшасы </w:t>
      </w:r>
    </w:p>
    <w:p>
      <w:pPr>
        <w:spacing w:after="0"/>
        <w:ind w:left="0"/>
        <w:jc w:val="both"/>
      </w:pPr>
      <w:r>
        <w:rPr>
          <w:rFonts w:ascii="Times New Roman"/>
          <w:b w:val="false"/>
          <w:i w:val="false"/>
          <w:color w:val="000000"/>
          <w:sz w:val="28"/>
        </w:rPr>
        <w:t>
      (жеке кәсіпкер Кемелхан  Гүлмайса Амангелдіқызы)</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22 желтоқсан 2017 жыл.</w:t>
      </w:r>
    </w:p>
    <w:p>
      <w:pPr>
        <w:spacing w:after="0"/>
        <w:ind w:left="0"/>
        <w:jc w:val="both"/>
      </w:pPr>
      <w:r>
        <w:rPr>
          <w:rFonts w:ascii="Times New Roman"/>
          <w:b w:val="false"/>
          <w:i w:val="false"/>
          <w:color w:val="000000"/>
          <w:sz w:val="28"/>
        </w:rPr>
        <w:t xml:space="preserve">
      "Дәулет" жекеменшік балабақшасы  </w:t>
      </w:r>
    </w:p>
    <w:p>
      <w:pPr>
        <w:spacing w:after="0"/>
        <w:ind w:left="0"/>
        <w:jc w:val="both"/>
      </w:pPr>
      <w:r>
        <w:rPr>
          <w:rFonts w:ascii="Times New Roman"/>
          <w:b w:val="false"/>
          <w:i w:val="false"/>
          <w:color w:val="000000"/>
          <w:sz w:val="28"/>
        </w:rPr>
        <w:t>
      (жеке кәсіпкер Рисгалыев  Дусуп  Сапарбаевич)</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22 желтоқсан 2017 жыл.</w:t>
      </w:r>
    </w:p>
    <w:p>
      <w:pPr>
        <w:spacing w:after="0"/>
        <w:ind w:left="0"/>
        <w:jc w:val="both"/>
      </w:pPr>
      <w:r>
        <w:rPr>
          <w:rFonts w:ascii="Times New Roman"/>
          <w:b w:val="false"/>
          <w:i w:val="false"/>
          <w:color w:val="000000"/>
          <w:sz w:val="28"/>
        </w:rPr>
        <w:t>
      "Детский комбинат "Жәудір"</w:t>
      </w:r>
    </w:p>
    <w:p>
      <w:pPr>
        <w:spacing w:after="0"/>
        <w:ind w:left="0"/>
        <w:jc w:val="both"/>
      </w:pPr>
      <w:r>
        <w:rPr>
          <w:rFonts w:ascii="Times New Roman"/>
          <w:b w:val="false"/>
          <w:i w:val="false"/>
          <w:color w:val="000000"/>
          <w:sz w:val="28"/>
        </w:rPr>
        <w:t xml:space="preserve">
      жауапкершілігі  шектеулі серіктестігінің </w:t>
      </w:r>
    </w:p>
    <w:p>
      <w:pPr>
        <w:spacing w:after="0"/>
        <w:ind w:left="0"/>
        <w:jc w:val="both"/>
      </w:pPr>
      <w:r>
        <w:rPr>
          <w:rFonts w:ascii="Times New Roman"/>
          <w:b w:val="false"/>
          <w:i w:val="false"/>
          <w:color w:val="000000"/>
          <w:sz w:val="28"/>
        </w:rPr>
        <w:t>
      директоры</w:t>
      </w:r>
    </w:p>
    <w:p>
      <w:pPr>
        <w:spacing w:after="0"/>
        <w:ind w:left="0"/>
        <w:jc w:val="both"/>
      </w:pPr>
      <w:r>
        <w:rPr>
          <w:rFonts w:ascii="Times New Roman"/>
          <w:b w:val="false"/>
          <w:i w:val="false"/>
          <w:color w:val="000000"/>
          <w:sz w:val="28"/>
        </w:rPr>
        <w:t>
      _______________  Страшкевич  Олеся Анатольевна</w:t>
      </w:r>
    </w:p>
    <w:p>
      <w:pPr>
        <w:spacing w:after="0"/>
        <w:ind w:left="0"/>
        <w:jc w:val="both"/>
      </w:pPr>
      <w:r>
        <w:rPr>
          <w:rFonts w:ascii="Times New Roman"/>
          <w:b w:val="false"/>
          <w:i w:val="false"/>
          <w:color w:val="000000"/>
          <w:sz w:val="28"/>
        </w:rPr>
        <w:t>
      22 желтоқсан 2017 жыл.</w:t>
      </w:r>
    </w:p>
    <w:p>
      <w:pPr>
        <w:spacing w:after="0"/>
        <w:ind w:left="0"/>
        <w:jc w:val="both"/>
      </w:pPr>
      <w:r>
        <w:rPr>
          <w:rFonts w:ascii="Times New Roman"/>
          <w:b w:val="false"/>
          <w:i w:val="false"/>
          <w:color w:val="000000"/>
          <w:sz w:val="28"/>
        </w:rPr>
        <w:t>
      "Детский комбинат "Келешек"</w:t>
      </w:r>
    </w:p>
    <w:p>
      <w:pPr>
        <w:spacing w:after="0"/>
        <w:ind w:left="0"/>
        <w:jc w:val="both"/>
      </w:pPr>
      <w:r>
        <w:rPr>
          <w:rFonts w:ascii="Times New Roman"/>
          <w:b w:val="false"/>
          <w:i w:val="false"/>
          <w:color w:val="000000"/>
          <w:sz w:val="28"/>
        </w:rPr>
        <w:t xml:space="preserve">
      жауапкершілігі  шектеулі  серіктестігінің </w:t>
      </w:r>
    </w:p>
    <w:p>
      <w:pPr>
        <w:spacing w:after="0"/>
        <w:ind w:left="0"/>
        <w:jc w:val="both"/>
      </w:pPr>
      <w:r>
        <w:rPr>
          <w:rFonts w:ascii="Times New Roman"/>
          <w:b w:val="false"/>
          <w:i w:val="false"/>
          <w:color w:val="000000"/>
          <w:sz w:val="28"/>
        </w:rPr>
        <w:t>
      директоры</w:t>
      </w:r>
    </w:p>
    <w:p>
      <w:pPr>
        <w:spacing w:after="0"/>
        <w:ind w:left="0"/>
        <w:jc w:val="both"/>
      </w:pPr>
      <w:r>
        <w:rPr>
          <w:rFonts w:ascii="Times New Roman"/>
          <w:b w:val="false"/>
          <w:i w:val="false"/>
          <w:color w:val="000000"/>
          <w:sz w:val="28"/>
        </w:rPr>
        <w:t>
      _______________  Кадралиев  Рустам  Мадиевич</w:t>
      </w:r>
    </w:p>
    <w:p>
      <w:pPr>
        <w:spacing w:after="0"/>
        <w:ind w:left="0"/>
        <w:jc w:val="both"/>
      </w:pPr>
      <w:r>
        <w:rPr>
          <w:rFonts w:ascii="Times New Roman"/>
          <w:b w:val="false"/>
          <w:i w:val="false"/>
          <w:color w:val="000000"/>
          <w:sz w:val="28"/>
        </w:rPr>
        <w:t>
      22 желтоқсан 2017 жыл.</w:t>
      </w:r>
    </w:p>
    <w:p>
      <w:pPr>
        <w:spacing w:after="0"/>
        <w:ind w:left="0"/>
        <w:jc w:val="both"/>
      </w:pPr>
      <w:r>
        <w:rPr>
          <w:rFonts w:ascii="Times New Roman"/>
          <w:b w:val="false"/>
          <w:i w:val="false"/>
          <w:color w:val="000000"/>
          <w:sz w:val="28"/>
        </w:rPr>
        <w:t>
      "Ерасыл" жекеменшік балабақшасы</w:t>
      </w:r>
    </w:p>
    <w:p>
      <w:pPr>
        <w:spacing w:after="0"/>
        <w:ind w:left="0"/>
        <w:jc w:val="both"/>
      </w:pPr>
      <w:r>
        <w:rPr>
          <w:rFonts w:ascii="Times New Roman"/>
          <w:b w:val="false"/>
          <w:i w:val="false"/>
          <w:color w:val="000000"/>
          <w:sz w:val="28"/>
        </w:rPr>
        <w:t>
       (жеке кәсіпкер Дауылбаев  Қайнар  Габитович)</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22 желтоқсан 2017 жыл.</w:t>
      </w:r>
    </w:p>
    <w:p>
      <w:pPr>
        <w:spacing w:after="0"/>
        <w:ind w:left="0"/>
        <w:jc w:val="both"/>
      </w:pPr>
      <w:r>
        <w:rPr>
          <w:rFonts w:ascii="Times New Roman"/>
          <w:b w:val="false"/>
          <w:i w:val="false"/>
          <w:color w:val="000000"/>
          <w:sz w:val="28"/>
        </w:rPr>
        <w:t xml:space="preserve">
      "Еркебұлан" жекеменшік балабақшасы </w:t>
      </w:r>
    </w:p>
    <w:p>
      <w:pPr>
        <w:spacing w:after="0"/>
        <w:ind w:left="0"/>
        <w:jc w:val="both"/>
      </w:pPr>
      <w:r>
        <w:rPr>
          <w:rFonts w:ascii="Times New Roman"/>
          <w:b w:val="false"/>
          <w:i w:val="false"/>
          <w:color w:val="000000"/>
          <w:sz w:val="28"/>
        </w:rPr>
        <w:t>
      (жеке кәсіпкер Ходжаметова  Алима Жаксиликбаевна)</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22 желтоқсан 2017 жыл.</w:t>
      </w:r>
    </w:p>
    <w:p>
      <w:pPr>
        <w:spacing w:after="0"/>
        <w:ind w:left="0"/>
        <w:jc w:val="both"/>
      </w:pPr>
      <w:r>
        <w:rPr>
          <w:rFonts w:ascii="Times New Roman"/>
          <w:b w:val="false"/>
          <w:i w:val="false"/>
          <w:color w:val="000000"/>
          <w:sz w:val="28"/>
        </w:rPr>
        <w:t xml:space="preserve">
      "Еркемай" жекеменшік балабақшасы  </w:t>
      </w:r>
    </w:p>
    <w:p>
      <w:pPr>
        <w:spacing w:after="0"/>
        <w:ind w:left="0"/>
        <w:jc w:val="both"/>
      </w:pPr>
      <w:r>
        <w:rPr>
          <w:rFonts w:ascii="Times New Roman"/>
          <w:b w:val="false"/>
          <w:i w:val="false"/>
          <w:color w:val="000000"/>
          <w:sz w:val="28"/>
        </w:rPr>
        <w:t xml:space="preserve">
      (жеке кәсіпкер Токжанова  Гульнур </w:t>
      </w:r>
    </w:p>
    <w:p>
      <w:pPr>
        <w:spacing w:after="0"/>
        <w:ind w:left="0"/>
        <w:jc w:val="both"/>
      </w:pPr>
      <w:r>
        <w:rPr>
          <w:rFonts w:ascii="Times New Roman"/>
          <w:b w:val="false"/>
          <w:i w:val="false"/>
          <w:color w:val="000000"/>
          <w:sz w:val="28"/>
        </w:rPr>
        <w:t>
      Орынбасаровна)</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22 желтоқсан 2017 жыл.</w:t>
      </w:r>
    </w:p>
    <w:p>
      <w:pPr>
        <w:spacing w:after="0"/>
        <w:ind w:left="0"/>
        <w:jc w:val="both"/>
      </w:pPr>
      <w:r>
        <w:rPr>
          <w:rFonts w:ascii="Times New Roman"/>
          <w:b w:val="false"/>
          <w:i w:val="false"/>
          <w:color w:val="000000"/>
          <w:sz w:val="28"/>
        </w:rPr>
        <w:t xml:space="preserve">
      "Ермек" жекеменшік балабақшасы </w:t>
      </w:r>
    </w:p>
    <w:p>
      <w:pPr>
        <w:spacing w:after="0"/>
        <w:ind w:left="0"/>
        <w:jc w:val="both"/>
      </w:pPr>
      <w:r>
        <w:rPr>
          <w:rFonts w:ascii="Times New Roman"/>
          <w:b w:val="false"/>
          <w:i w:val="false"/>
          <w:color w:val="000000"/>
          <w:sz w:val="28"/>
        </w:rPr>
        <w:t>
      (жеке кәсіпкер Бижанова  Гулнара  Бегеновна)</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22 желтоқсан 2017 жыл.</w:t>
      </w:r>
    </w:p>
    <w:p>
      <w:pPr>
        <w:spacing w:after="0"/>
        <w:ind w:left="0"/>
        <w:jc w:val="both"/>
      </w:pPr>
      <w:r>
        <w:rPr>
          <w:rFonts w:ascii="Times New Roman"/>
          <w:b w:val="false"/>
          <w:i w:val="false"/>
          <w:color w:val="000000"/>
          <w:sz w:val="28"/>
        </w:rPr>
        <w:t xml:space="preserve">
      "Қобыланды батыр" жауапкершілігі </w:t>
      </w:r>
    </w:p>
    <w:p>
      <w:pPr>
        <w:spacing w:after="0"/>
        <w:ind w:left="0"/>
        <w:jc w:val="both"/>
      </w:pPr>
      <w:r>
        <w:rPr>
          <w:rFonts w:ascii="Times New Roman"/>
          <w:b w:val="false"/>
          <w:i w:val="false"/>
          <w:color w:val="000000"/>
          <w:sz w:val="28"/>
        </w:rPr>
        <w:t>
      шектеулі  серіктестігінің  директоры</w:t>
      </w:r>
    </w:p>
    <w:p>
      <w:pPr>
        <w:spacing w:after="0"/>
        <w:ind w:left="0"/>
        <w:jc w:val="both"/>
      </w:pPr>
      <w:r>
        <w:rPr>
          <w:rFonts w:ascii="Times New Roman"/>
          <w:b w:val="false"/>
          <w:i w:val="false"/>
          <w:color w:val="000000"/>
          <w:sz w:val="28"/>
        </w:rPr>
        <w:t xml:space="preserve">
      ____________  Оразбаева  Балжан </w:t>
      </w:r>
    </w:p>
    <w:p>
      <w:pPr>
        <w:spacing w:after="0"/>
        <w:ind w:left="0"/>
        <w:jc w:val="both"/>
      </w:pPr>
      <w:r>
        <w:rPr>
          <w:rFonts w:ascii="Times New Roman"/>
          <w:b w:val="false"/>
          <w:i w:val="false"/>
          <w:color w:val="000000"/>
          <w:sz w:val="28"/>
        </w:rPr>
        <w:t>
      22 желтоқсан 2017 жыл.</w:t>
      </w:r>
    </w:p>
    <w:p>
      <w:pPr>
        <w:spacing w:after="0"/>
        <w:ind w:left="0"/>
        <w:jc w:val="both"/>
      </w:pPr>
      <w:r>
        <w:rPr>
          <w:rFonts w:ascii="Times New Roman"/>
          <w:b w:val="false"/>
          <w:i w:val="false"/>
          <w:color w:val="000000"/>
          <w:sz w:val="28"/>
        </w:rPr>
        <w:t xml:space="preserve">
      "Мерей" жекеменшік балабақшасы  </w:t>
      </w:r>
    </w:p>
    <w:p>
      <w:pPr>
        <w:spacing w:after="0"/>
        <w:ind w:left="0"/>
        <w:jc w:val="both"/>
      </w:pPr>
      <w:r>
        <w:rPr>
          <w:rFonts w:ascii="Times New Roman"/>
          <w:b w:val="false"/>
          <w:i w:val="false"/>
          <w:color w:val="000000"/>
          <w:sz w:val="28"/>
        </w:rPr>
        <w:t>
      (жеке кәсіпкер Емешова Айнур Шохановна)</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22 желтоқсан 2017 жыл.</w:t>
      </w:r>
    </w:p>
    <w:p>
      <w:pPr>
        <w:spacing w:after="0"/>
        <w:ind w:left="0"/>
        <w:jc w:val="both"/>
      </w:pPr>
      <w:r>
        <w:rPr>
          <w:rFonts w:ascii="Times New Roman"/>
          <w:b w:val="false"/>
          <w:i w:val="false"/>
          <w:color w:val="000000"/>
          <w:sz w:val="28"/>
        </w:rPr>
        <w:t>
      "Мұнайлы аудандық білім бөлімі"</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____________  Овезов  Есен  Оринбасарович</w:t>
      </w:r>
    </w:p>
    <w:p>
      <w:pPr>
        <w:spacing w:after="0"/>
        <w:ind w:left="0"/>
        <w:jc w:val="both"/>
      </w:pPr>
      <w:r>
        <w:rPr>
          <w:rFonts w:ascii="Times New Roman"/>
          <w:b w:val="false"/>
          <w:i w:val="false"/>
          <w:color w:val="000000"/>
          <w:sz w:val="28"/>
        </w:rPr>
        <w:t>
      22 желтоқсан 2017 жыл.</w:t>
      </w:r>
    </w:p>
    <w:p>
      <w:pPr>
        <w:spacing w:after="0"/>
        <w:ind w:left="0"/>
        <w:jc w:val="both"/>
      </w:pPr>
      <w:r>
        <w:rPr>
          <w:rFonts w:ascii="Times New Roman"/>
          <w:b w:val="false"/>
          <w:i w:val="false"/>
          <w:color w:val="000000"/>
          <w:sz w:val="28"/>
        </w:rPr>
        <w:t xml:space="preserve">
      "Мұнайлы аудандық экономика </w:t>
      </w:r>
    </w:p>
    <w:p>
      <w:pPr>
        <w:spacing w:after="0"/>
        <w:ind w:left="0"/>
        <w:jc w:val="both"/>
      </w:pPr>
      <w:r>
        <w:rPr>
          <w:rFonts w:ascii="Times New Roman"/>
          <w:b w:val="false"/>
          <w:i w:val="false"/>
          <w:color w:val="000000"/>
          <w:sz w:val="28"/>
        </w:rPr>
        <w:t>
      және қаржы бөлімі" мемлекеттік</w:t>
      </w:r>
    </w:p>
    <w:p>
      <w:pPr>
        <w:spacing w:after="0"/>
        <w:ind w:left="0"/>
        <w:jc w:val="both"/>
      </w:pPr>
      <w:r>
        <w:rPr>
          <w:rFonts w:ascii="Times New Roman"/>
          <w:b w:val="false"/>
          <w:i w:val="false"/>
          <w:color w:val="000000"/>
          <w:sz w:val="28"/>
        </w:rPr>
        <w:t>
      мекемесінің басшысы</w:t>
      </w:r>
    </w:p>
    <w:p>
      <w:pPr>
        <w:spacing w:after="0"/>
        <w:ind w:left="0"/>
        <w:jc w:val="both"/>
      </w:pPr>
      <w:r>
        <w:rPr>
          <w:rFonts w:ascii="Times New Roman"/>
          <w:b w:val="false"/>
          <w:i w:val="false"/>
          <w:color w:val="000000"/>
          <w:sz w:val="28"/>
        </w:rPr>
        <w:t>
      ____________  Сұңғат  Шынар Сұңғатқызы</w:t>
      </w:r>
    </w:p>
    <w:p>
      <w:pPr>
        <w:spacing w:after="0"/>
        <w:ind w:left="0"/>
        <w:jc w:val="both"/>
      </w:pPr>
      <w:r>
        <w:rPr>
          <w:rFonts w:ascii="Times New Roman"/>
          <w:b w:val="false"/>
          <w:i w:val="false"/>
          <w:color w:val="000000"/>
          <w:sz w:val="28"/>
        </w:rPr>
        <w:t>
      22 желтоқсан 2017 жыл.</w:t>
      </w:r>
    </w:p>
    <w:p>
      <w:pPr>
        <w:spacing w:after="0"/>
        <w:ind w:left="0"/>
        <w:jc w:val="both"/>
      </w:pPr>
      <w:r>
        <w:rPr>
          <w:rFonts w:ascii="Times New Roman"/>
          <w:b w:val="false"/>
          <w:i w:val="false"/>
          <w:color w:val="000000"/>
          <w:sz w:val="28"/>
        </w:rPr>
        <w:t xml:space="preserve">
      "Мұрагер" жекеменшік балабақшасы </w:t>
      </w:r>
    </w:p>
    <w:p>
      <w:pPr>
        <w:spacing w:after="0"/>
        <w:ind w:left="0"/>
        <w:jc w:val="both"/>
      </w:pPr>
      <w:r>
        <w:rPr>
          <w:rFonts w:ascii="Times New Roman"/>
          <w:b w:val="false"/>
          <w:i w:val="false"/>
          <w:color w:val="000000"/>
          <w:sz w:val="28"/>
        </w:rPr>
        <w:t>
      (жеке кәсіпкер Конысбаева  Гулжанат  Утеуовна)</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22 желтоқсан 2017 жыл.</w:t>
      </w:r>
    </w:p>
    <w:p>
      <w:pPr>
        <w:spacing w:after="0"/>
        <w:ind w:left="0"/>
        <w:jc w:val="both"/>
      </w:pPr>
      <w:r>
        <w:rPr>
          <w:rFonts w:ascii="Times New Roman"/>
          <w:b w:val="false"/>
          <w:i w:val="false"/>
          <w:color w:val="000000"/>
          <w:sz w:val="28"/>
        </w:rPr>
        <w:t xml:space="preserve">
      "Мыңғасыр" жекеменшік балабақшасы </w:t>
      </w:r>
    </w:p>
    <w:p>
      <w:pPr>
        <w:spacing w:after="0"/>
        <w:ind w:left="0"/>
        <w:jc w:val="both"/>
      </w:pPr>
      <w:r>
        <w:rPr>
          <w:rFonts w:ascii="Times New Roman"/>
          <w:b w:val="false"/>
          <w:i w:val="false"/>
          <w:color w:val="000000"/>
          <w:sz w:val="28"/>
        </w:rPr>
        <w:t>
      (жеке кәсіпкер Суюнова  Айман Базаровна)</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22 желтоқсан 2017 жыл.</w:t>
      </w:r>
    </w:p>
    <w:p>
      <w:pPr>
        <w:spacing w:after="0"/>
        <w:ind w:left="0"/>
        <w:jc w:val="both"/>
      </w:pPr>
      <w:r>
        <w:rPr>
          <w:rFonts w:ascii="Times New Roman"/>
          <w:b w:val="false"/>
          <w:i w:val="false"/>
          <w:color w:val="000000"/>
          <w:sz w:val="28"/>
        </w:rPr>
        <w:t xml:space="preserve">
      "Нұр-Балапан" жекеменшік балабақшасы  </w:t>
      </w:r>
    </w:p>
    <w:p>
      <w:pPr>
        <w:spacing w:after="0"/>
        <w:ind w:left="0"/>
        <w:jc w:val="both"/>
      </w:pPr>
      <w:r>
        <w:rPr>
          <w:rFonts w:ascii="Times New Roman"/>
          <w:b w:val="false"/>
          <w:i w:val="false"/>
          <w:color w:val="000000"/>
          <w:sz w:val="28"/>
        </w:rPr>
        <w:t>
      (жеке кәсіпкер Избаева  Бахтыгул  Куттыбековна)</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22 желтоқсан 2017 жыл.</w:t>
      </w:r>
    </w:p>
    <w:p>
      <w:pPr>
        <w:spacing w:after="0"/>
        <w:ind w:left="0"/>
        <w:jc w:val="both"/>
      </w:pPr>
      <w:r>
        <w:rPr>
          <w:rFonts w:ascii="Times New Roman"/>
          <w:b w:val="false"/>
          <w:i w:val="false"/>
          <w:color w:val="000000"/>
          <w:sz w:val="28"/>
        </w:rPr>
        <w:t xml:space="preserve">
      "Сұңқар" жекеменшік балабақшасы </w:t>
      </w:r>
    </w:p>
    <w:p>
      <w:pPr>
        <w:spacing w:after="0"/>
        <w:ind w:left="0"/>
        <w:jc w:val="both"/>
      </w:pPr>
      <w:r>
        <w:rPr>
          <w:rFonts w:ascii="Times New Roman"/>
          <w:b w:val="false"/>
          <w:i w:val="false"/>
          <w:color w:val="000000"/>
          <w:sz w:val="28"/>
        </w:rPr>
        <w:t>
      (жеке кәсіпкер Юсупова  Роза  Жаксыбаевна)</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22 желтоқсан 2017 жыл.</w:t>
      </w:r>
    </w:p>
    <w:p>
      <w:pPr>
        <w:spacing w:after="0"/>
        <w:ind w:left="0"/>
        <w:jc w:val="both"/>
      </w:pPr>
      <w:r>
        <w:rPr>
          <w:rFonts w:ascii="Times New Roman"/>
          <w:b w:val="false"/>
          <w:i w:val="false"/>
          <w:color w:val="000000"/>
          <w:sz w:val="28"/>
        </w:rPr>
        <w:t xml:space="preserve">
      "Тұлпар" жекеменшік балабақшасы </w:t>
      </w:r>
    </w:p>
    <w:p>
      <w:pPr>
        <w:spacing w:after="0"/>
        <w:ind w:left="0"/>
        <w:jc w:val="both"/>
      </w:pPr>
      <w:r>
        <w:rPr>
          <w:rFonts w:ascii="Times New Roman"/>
          <w:b w:val="false"/>
          <w:i w:val="false"/>
          <w:color w:val="000000"/>
          <w:sz w:val="28"/>
        </w:rPr>
        <w:t>
      (жеке кәсіпкер Кутышов  Сисенбай  Кетебаевич)</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22 желтоқсан 2017 жыл.</w:t>
      </w:r>
    </w:p>
    <w:p>
      <w:pPr>
        <w:spacing w:after="0"/>
        <w:ind w:left="0"/>
        <w:jc w:val="both"/>
      </w:pPr>
      <w:r>
        <w:rPr>
          <w:rFonts w:ascii="Times New Roman"/>
          <w:b w:val="false"/>
          <w:i w:val="false"/>
          <w:color w:val="000000"/>
          <w:sz w:val="28"/>
        </w:rPr>
        <w:t xml:space="preserve">
      "Ынтымақ Ақтау" Балалар комбинаты" </w:t>
      </w:r>
    </w:p>
    <w:p>
      <w:pPr>
        <w:spacing w:after="0"/>
        <w:ind w:left="0"/>
        <w:jc w:val="both"/>
      </w:pPr>
      <w:r>
        <w:rPr>
          <w:rFonts w:ascii="Times New Roman"/>
          <w:b w:val="false"/>
          <w:i w:val="false"/>
          <w:color w:val="000000"/>
          <w:sz w:val="28"/>
        </w:rPr>
        <w:t xml:space="preserve">
      жауапкершілігі шектеулі серіктестігінің директоры </w:t>
      </w:r>
    </w:p>
    <w:p>
      <w:pPr>
        <w:spacing w:after="0"/>
        <w:ind w:left="0"/>
        <w:jc w:val="both"/>
      </w:pPr>
      <w:r>
        <w:rPr>
          <w:rFonts w:ascii="Times New Roman"/>
          <w:b w:val="false"/>
          <w:i w:val="false"/>
          <w:color w:val="000000"/>
          <w:sz w:val="28"/>
        </w:rPr>
        <w:t>
      ____________  Мусирханова  Нурзия</w:t>
      </w:r>
    </w:p>
    <w:p>
      <w:pPr>
        <w:spacing w:after="0"/>
        <w:ind w:left="0"/>
        <w:jc w:val="both"/>
      </w:pPr>
      <w:r>
        <w:rPr>
          <w:rFonts w:ascii="Times New Roman"/>
          <w:b w:val="false"/>
          <w:i w:val="false"/>
          <w:color w:val="000000"/>
          <w:sz w:val="28"/>
        </w:rPr>
        <w:t>
      Аликеевна</w:t>
      </w:r>
    </w:p>
    <w:p>
      <w:pPr>
        <w:spacing w:after="0"/>
        <w:ind w:left="0"/>
        <w:jc w:val="both"/>
      </w:pPr>
      <w:r>
        <w:rPr>
          <w:rFonts w:ascii="Times New Roman"/>
          <w:b w:val="false"/>
          <w:i w:val="false"/>
          <w:color w:val="000000"/>
          <w:sz w:val="28"/>
        </w:rPr>
        <w:t>
      22 желтоқсан 2017 жыл.</w:t>
      </w:r>
    </w:p>
    <w:p>
      <w:pPr>
        <w:spacing w:after="0"/>
        <w:ind w:left="0"/>
        <w:jc w:val="both"/>
      </w:pPr>
      <w:r>
        <w:rPr>
          <w:rFonts w:ascii="Times New Roman"/>
          <w:b w:val="false"/>
          <w:i w:val="false"/>
          <w:color w:val="000000"/>
          <w:sz w:val="28"/>
        </w:rPr>
        <w:t xml:space="preserve">
      "Children Caspian" </w:t>
      </w:r>
    </w:p>
    <w:p>
      <w:pPr>
        <w:spacing w:after="0"/>
        <w:ind w:left="0"/>
        <w:jc w:val="both"/>
      </w:pPr>
      <w:r>
        <w:rPr>
          <w:rFonts w:ascii="Times New Roman"/>
          <w:b w:val="false"/>
          <w:i w:val="false"/>
          <w:color w:val="000000"/>
          <w:sz w:val="28"/>
        </w:rPr>
        <w:t>
      жауапкершілігі шектеулі серіктестігінің директоры</w:t>
      </w:r>
    </w:p>
    <w:p>
      <w:pPr>
        <w:spacing w:after="0"/>
        <w:ind w:left="0"/>
        <w:jc w:val="both"/>
      </w:pPr>
      <w:r>
        <w:rPr>
          <w:rFonts w:ascii="Times New Roman"/>
          <w:b w:val="false"/>
          <w:i w:val="false"/>
          <w:color w:val="000000"/>
          <w:sz w:val="28"/>
        </w:rPr>
        <w:t xml:space="preserve">
      ____________ Актуреев  Бердаулет </w:t>
      </w:r>
    </w:p>
    <w:p>
      <w:pPr>
        <w:spacing w:after="0"/>
        <w:ind w:left="0"/>
        <w:jc w:val="both"/>
      </w:pPr>
      <w:r>
        <w:rPr>
          <w:rFonts w:ascii="Times New Roman"/>
          <w:b w:val="false"/>
          <w:i w:val="false"/>
          <w:color w:val="000000"/>
          <w:sz w:val="28"/>
        </w:rPr>
        <w:t>
      Абдихадырович</w:t>
      </w:r>
    </w:p>
    <w:p>
      <w:pPr>
        <w:spacing w:after="0"/>
        <w:ind w:left="0"/>
        <w:jc w:val="both"/>
      </w:pPr>
      <w:r>
        <w:rPr>
          <w:rFonts w:ascii="Times New Roman"/>
          <w:b w:val="false"/>
          <w:i w:val="false"/>
          <w:color w:val="000000"/>
          <w:sz w:val="28"/>
        </w:rPr>
        <w:t>
      22 желтоқсан 2017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ауданы әкімдігінің</w:t>
            </w:r>
            <w:r>
              <w:br/>
            </w:r>
            <w:r>
              <w:rPr>
                <w:rFonts w:ascii="Times New Roman"/>
                <w:b w:val="false"/>
                <w:i w:val="false"/>
                <w:color w:val="000000"/>
                <w:sz w:val="20"/>
              </w:rPr>
              <w:t xml:space="preserve">2017  жылғы  "25" желтоқсандағы </w:t>
            </w:r>
            <w:r>
              <w:br/>
            </w:r>
            <w:r>
              <w:rPr>
                <w:rFonts w:ascii="Times New Roman"/>
                <w:b w:val="false"/>
                <w:i w:val="false"/>
                <w:color w:val="000000"/>
                <w:sz w:val="20"/>
              </w:rPr>
              <w:t>№ 259-қ  қаулысына  қосымша</w:t>
            </w:r>
          </w:p>
        </w:tc>
      </w:tr>
    </w:tbl>
    <w:p>
      <w:pPr>
        <w:spacing w:after="0"/>
        <w:ind w:left="0"/>
        <w:jc w:val="left"/>
      </w:pPr>
      <w:r>
        <w:rPr>
          <w:rFonts w:ascii="Times New Roman"/>
          <w:b/>
          <w:i w:val="false"/>
          <w:color w:val="000000"/>
        </w:rPr>
        <w:t xml:space="preserve"> 2018 жылға арналған мектепке дейінгі тәрбие мен оқытуға мемлекеттік білім беру тапсырысы, ата-ана төлемақысының мөлшері</w:t>
      </w:r>
    </w:p>
    <w:p>
      <w:pPr>
        <w:spacing w:after="0"/>
        <w:ind w:left="0"/>
        <w:jc w:val="both"/>
      </w:pPr>
      <w:r>
        <w:rPr>
          <w:rFonts w:ascii="Times New Roman"/>
          <w:b w:val="false"/>
          <w:i w:val="false"/>
          <w:color w:val="ff0000"/>
          <w:sz w:val="28"/>
        </w:rPr>
        <w:t xml:space="preserve">
      Ескерту. Қосымшаға өзгерістер енгізілді Маңғыстау облысы Мұнайлы ауданы әкімдігінің 21.05.2018 </w:t>
      </w:r>
      <w:r>
        <w:rPr>
          <w:rFonts w:ascii="Times New Roman"/>
          <w:b w:val="false"/>
          <w:i w:val="false"/>
          <w:color w:val="ff0000"/>
          <w:sz w:val="28"/>
        </w:rPr>
        <w:t>№ 120-қ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24.09.2018 </w:t>
      </w:r>
      <w:r>
        <w:rPr>
          <w:rFonts w:ascii="Times New Roman"/>
          <w:b w:val="false"/>
          <w:i w:val="false"/>
          <w:color w:val="ff0000"/>
          <w:sz w:val="28"/>
        </w:rPr>
        <w:t>№ 228-қ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
        <w:gridCol w:w="2629"/>
        <w:gridCol w:w="559"/>
        <w:gridCol w:w="1174"/>
        <w:gridCol w:w="953"/>
        <w:gridCol w:w="1027"/>
        <w:gridCol w:w="953"/>
        <w:gridCol w:w="853"/>
        <w:gridCol w:w="953"/>
        <w:gridCol w:w="953"/>
        <w:gridCol w:w="880"/>
        <w:gridCol w:w="955"/>
      </w:tblGrid>
      <w:tr>
        <w:trPr>
          <w:trHeight w:val="30" w:hRule="atLeast"/>
        </w:trPr>
        <w:tc>
          <w:tcPr>
            <w:tcW w:w="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ұйым дарының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ұйымдарының тәрбиеленушілер саны (мемлекеттік, жеке меншік)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ұйымдарындағы бір айға арналған ата-ана төлемақысының мөлшері (теңге), (мемлекеттік, жеке меншік)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бақ ша</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 теп жа нын дағы  то лық күн бола тын ша ғын-орта лық тар</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 теп жанын дағы жарты күн бола тын шағын-орта лық тар</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 бес то лық күн бола тын ша ғын- орта лық тар</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 бес жар ты күн бола тын ша ғын-орта лық тар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бақ ша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 теп жанын дағы  толық  күн бола тын шағын-орта лық тар</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 теп жанын дағы жарты күн бола тын шағын-орта лық тар</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 бес толық күн бола тын ша ғын-орта лық тар</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 бес жар ты  күн бола тын ша ғын-орта лық тар</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Мұнайлы аудандық білім бөлімінің "№ 1 Балдырған балабақшасы" мемлекеттік коммуналдық қазыналық кәсіпорны</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туберкулез ауруынан сауықтыру балабақшасы" мемлекеттік мекемесі</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Ер Төстік балабақшасы" мемлекеттік коммуналдық қазыналық кәсіпорны</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"Балапан" балабақшасы" мемлекеттік коммуналдық қазыналық кәсіпорны</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"Балбөбек" балабақшасы" мемлекеттік коммуналдық қазыналық кәсіпорны</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Мұнайлы ауданы әкімдігі білім бөлімінің "№6 "Өркен" балабақшасы"  мемлекеттік коммуналдық қазыналық кәсіпорны</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Мұнайлы ауданы әкімдігінің Мұнайлы аудандық білім бөлімінің "№7  "Айналайын" балабақшасы" мемлекеттік коммуналдық қазыналық кәсіпорны</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Мұнайлы аудандық білім бөлімінің "№8 "Алтын сақа" балабақшасы" мемлекеттік коммуналдық қазыналық кәсіпорны</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Мұнайлы аудандық білім бөлімінің "№9 "Бәйтерек"  балабақшасы"  мемлекеттік коммуналдық қазыналық кәсіпорны</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Мұнайлы аудандық білім бөлімінің "№10 "Ақбота" балабақшасы" мемлекеттік коммуналдық қазыналық кәсіпорны</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Мұнайлы аудандық білім бөлімінің "№11 "Шағала" балабақшасы"  мемлекеттік коммуналдық қазыналық кәсіпорны</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білім беру орта мектебі" мемлекеттік мекемесі жанындағы "Айгөлек" шағын орталығы</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жалпы білім беру орта мектебі" мемлекеттік мекемесі жанындағы "Құлыншақ" шағын орталығы</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жалпы білім беру орта мектебі" мекемесі жанындағы "Күншуақ" шағын  орталығы</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жалпы білім беру орта мектебі" мемлекеттік мекемесі жанындағы шағын орталық</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"Детский комбинат "Жәудір" жауапкершілігі шектеулі серіктестігі</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11369</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"Ботақан" жекеменшік балабақшасы  (жеке кәсіпкер Кемелхан Гүлмайса  Амангелдіқызы)</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11369</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"Еркемай" жекеменшік балабақшасы  (жеке кәсіпкер Токжанова Гульнур  Орынбасаровна)</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11369</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"Арай" жекеменшік балабақшасы  (жеке кәсіпкер Новрузбаева Набат  Амангелдиевна)</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11369</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"Аяла" жекеменшік балабақшасы  (жеке кәсіпкер Байдаулетова Альфия Сайлаубековна)</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11369</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"Қобыланды батыр" жауапкершілігі шектеулі серіктестігі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11369</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"Мерей" жекеменшік балабақшасы  (жеке кәсіпкер Емешова Айнур Шохановна)</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11369</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"Дәулет" жекеменшік балабақшасы  (жеке кәсіпкер Рисгалыев Дусуп Сапарбаевич)</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11369</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"Children Caspian" жауапкершілігі шектеулі серіктестігі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11369</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 Ақтау" Балалар комбинаты" жауапкершілігі шектеулі серіктестігі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11369</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"Детский комбинат "Келешек" жауапкершілігі шектеулі серіктестігі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11369</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"Балдәурен" жекеменшік балабақшасы  (жеке кәсіпкер Тулкибаева Адеми Оразгалиевна)</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11369</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"Арай-1" жекеменшік балабақшасы  (жеке кәсіпкер Новрузбаева Набат Амангелдиевна)</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11369</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"Еркебұлан" жекеменшік балабақшасы  (жеке кәсіпкер Ходжаметова Алима Жаксиликбаевна)</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11369</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"Ерасыл" жекеменшік балабақшасы  (жеке кәсіпкер Дауылбаев Қайнар Габитович)</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11369</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"Ақмаржан" жекеменшік балабақшасы  (жеке кәсіпкер Овезов Атамұрат Есенович)</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11369</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"Нұр-Балапан" жекеменшік балабақшасы  (жеке кәсіпкер Избаева Бахтыгул Куттыбековна)</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11369</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"Тұлпар" жекеменшік балабақшасы  (жеке кәсіпкер Кутышов Сисенбай Кетебаевич)</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11369</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"Аяулым" жекеменшік балабақшасы  (жеке кәсіпкер Заматдинова Назира Джасановна)</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11369</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"Ақмаржан-Мунайлы"  жауапкершілігі шектеулі серіктестігі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11369</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"Ермек" жекеменшік балабақшасы  (жеке кәсіпкер Бижанова Гулнара Бегеновна)</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11369</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"Сұңқар" жекеменшік балабақшасы  (жеке кәсіпкер Юсупова Роза Жаксыбаевна)</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11369</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 жекеменшік балабақшасы  (жеке кәсіпкер Конысбаева Гулжанат Утеуовна)</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11369</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"Ақнұр" жекеменшік балабақшасы  (жеке кәсіпкер Абенова Айнур Жаксыбаевна)</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11369</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"Мыңғасыр" жекеменшік балабақшасы  (жеке кәсіпкер Суюнова Айман Базаровна)</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11369</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жекеменшік балабақшасы  (жеке кәсіпкер Актаев Нуркожа Мурактаевич)</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11369</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бесік" жекеменшік балабақшасы (жеке кәсіпкер Абдуллаева Жансая Отаргалиевна)</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11369</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жеке меншік балабақшасы</w:t>
            </w:r>
            <w:r>
              <w:br/>
            </w:r>
            <w:r>
              <w:rPr>
                <w:rFonts w:ascii="Times New Roman"/>
                <w:b w:val="false"/>
                <w:i w:val="false"/>
                <w:color w:val="000000"/>
                <w:sz w:val="20"/>
              </w:rPr>
              <w:t>
(жеке кәсіпкер Сугирбекова Гульнара Калдыбековна)</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11369</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"Құлыншақ-2020" жеке меншік балабақшасы (жеке кәсіпкер Джораев Атаджан Ахметжанович)</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11369</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"Гүлдер" жеке меншік балабақшасы (жеке кәсіпкер Овезова Мерует Есеновна)</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11369</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"Ай-Шах" жеке меншік балабақшасы (жеке кәсіпкер Есжанова Актилек Борисовна)</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11369</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 жеке меншік балабақшасы (жеке кәсіпкер Жетеу Жұлдыз Елемесқызы)</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11369</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"Жасұлан" жеке меншік балабақшасы (жеке кәсіпкер Калапбаева Балмекен Инаятовна)</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11369</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"Нұр-Айым" жеке меншік балабақшасы (жеке кәсіпкер Досжанова Санем Кебитбкалиевна)</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11369</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"Шыңғыс" жеке меншік балабақшасы (жеке кәсіпкер Серикова Алтынай Сериковна)</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11369</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"Мейірім" жекеменшік балабақшасы (жеке кәсіпкер Қайбуллаев Нұрсұлтан Құралбайұлы)</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11369</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"Кадиша" жекеменшік балабақшасы (жеке кәсіпкер Есжанова Роза Абилхаировна)</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11369</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"Әлия" жекеменшік балабақшасы </w:t>
            </w:r>
            <w:r>
              <w:br/>
            </w:r>
            <w:r>
              <w:rPr>
                <w:rFonts w:ascii="Times New Roman"/>
                <w:b w:val="false"/>
                <w:i w:val="false"/>
                <w:color w:val="000000"/>
                <w:sz w:val="20"/>
              </w:rPr>
              <w:t>
(жеке кәсіпкер Карабалаева Акорын Суйирбаевна)</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11369</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"Айзере" жекеменшік балабақшасы ("МерБат" жауапкершілігі шектеулі серіктестігі)</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11369</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"Тұмар" жекеменшік балабақшасы (жеке кәсіпкер Үсенбекова Мөлдір Сапаралықызы)</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11369</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"Әмина" жекеменшік балабақшасы (жеке кәсіпкер Успанова Жумабиби Темирхановна)</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11369</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"Жанарыс" жекеменшік балабақшасы (жеке кәсіпкер Куанышов Бауыржан Бахытжанович)</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11369</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"Ырысжан" жекеменшік балабақшасы (жеке кәсіпкер Умбетова Татти Осфановна)</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11369</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"Жанымай" мемлекеттік - жекешелік әріптестік балабақшасы "Хазар Мунай Газ Курылыс" жауапкершілігі шектеулі серіктестігі</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11369</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