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18c5" w14:textId="fa01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Атамекен ауылдық округі әкімінің 2009 жылғы 11 маусымдағы №199 "Атамекен селолық округіне қарасты тұрғын үй массивтері көшелеріне ат қою және бұрынғы атауларын өзгерту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Атамекен ауылдық округі әкімінің 2017 жылғы 25 қаңтардағы № 24 шешімі. Маңғыстау облысы Әділет департаментінде 2017 жылғы 23 ақпанда № 3275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21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ономастика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және тиiстi аумақ халқының пiкiрiн ескере отырып облыстық ономастика комиссиясының 2009 жылғы 29 сәуіріндегі қорытындысы негізінде, Атамекен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Атамекен ауылдық округі әкімінің 2009 жылғы 11 маусымдағы </w:t>
      </w:r>
      <w:r>
        <w:rPr>
          <w:rFonts w:ascii="Times New Roman"/>
          <w:b w:val="false"/>
          <w:i w:val="false"/>
          <w:color w:val="000000"/>
          <w:sz w:val="28"/>
        </w:rPr>
        <w:t>№199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"Атамекен селолық округіне қарасты тұрғын үй массивтері көшелеріне ат қою және бұрынғы атауларын өзгерту туралы" шешіміне (Нормативтік құқықтық актілерді мемлекеттік тіркеу тізілімінде №11-7-55 болып тіркелген, 2009 жылғы 31 шілдедегі №30(86) "Мұнайлы"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"Атамекен ауылдық округіне қарасты тұрғын үй массивтері көшелеріне ат қою және атауларын өзгерту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1-қосымшаға сәйкес Атамекен ауылдық округіне қарасты тұрғын үй массивіндегі атаулары жоқ көшелерге атаулар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2-қосымшаға сәйкес Атамекен ауылдық округіне қарасты тұрғын үй массивтері көшелерінің аттары өзгертілсін.";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"Атамекен ауылдық округіне қарасты тұрғын үй массивіндегі атаулары жоқ көшелердің атаулары";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"Атамекен ауылдық округіне қарасты тұрғын үй массивтері көшелерінің атаулары".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Атамекен ауылдық округі әкімінің орынбасары (Н. Уазиров)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