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f2eb" w14:textId="17cf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20 қаңтардағы № 24 қаулысы. Қостанай облысының Әділет департаментінде 2017 жылғы 31 қаңтарда № 6820 болып тіркелді. Күші жойылды - Қостанай облысы әкімдігінің 2017 жылғы 28 наурыздағы № 152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Қостанай облысы әкімдігінің 28.03.2017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19 қарашадағы № 3-1/600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бекітіліген, Асыл тұқымды мал шаруашылығын дамытуды, мал шаруашылығының өнімділігін және өнім сапасын арттыруды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9987 болып тіркелген)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2017 жылға арналған асыл тұқымды мал шаруашылығын дамытуды, мал шаруашылығының өнімділігін және өнім сапасын арттыруды субсидиялау бағыттары бойынша </w:t>
      </w:r>
      <w:r>
        <w:rPr>
          <w:rFonts w:ascii="Times New Roman"/>
          <w:b w:val="false"/>
          <w:i w:val="false"/>
          <w:color w:val="000000"/>
          <w:sz w:val="28"/>
        </w:rPr>
        <w:t>субсидиялар 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Қостанай облысы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 және 2017 жылғы 1 қаңтардан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 қаулысымен бекітілген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асыл тұқымды мал шаруашылығын дамытуды,</w:t>
      </w:r>
      <w:r>
        <w:br/>
      </w:r>
      <w:r>
        <w:rPr>
          <w:rFonts w:ascii="Times New Roman"/>
          <w:b/>
          <w:i w:val="false"/>
          <w:color w:val="000000"/>
        </w:rPr>
        <w:t>мал шаруашылығының өнімділігін және өнім сапасын арттыруды субсидиялау</w:t>
      </w:r>
      <w:r>
        <w:br/>
      </w:r>
      <w:r>
        <w:rPr>
          <w:rFonts w:ascii="Times New Roman"/>
          <w:b/>
          <w:i w:val="false"/>
          <w:color w:val="000000"/>
        </w:rPr>
        <w:t xml:space="preserve">бағыттары бойынша субсидиялар көлемдері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3619"/>
        <w:gridCol w:w="464"/>
        <w:gridCol w:w="3491"/>
        <w:gridCol w:w="3846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бағытының атауы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көлемі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6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мал шаруашылығы</w:t>
            </w:r>
          </w:p>
          <w:bookmarkEnd w:id="8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тұкымдық түрлендірумен қамтылған ірі қара малдың аналық басы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68599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1234782000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1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малдың аналық басы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402920000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2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табындарда етті бағыттағы тұқымдық бұқаларды күтіп-бағу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селекциялық ірі қара малды сатып алу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4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567028000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5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және селекциялық ірі қара мал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 өндірісінің құнын арзандату: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7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деңгей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128349900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8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деңгей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353596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60111320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9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деңгей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814380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81438000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0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бірінші өндіріс деңгейіндегі бордақылау алаңдарына өткізу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2558313220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мал шаруашылығы</w:t>
            </w:r>
          </w:p>
          <w:bookmarkEnd w:id="22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4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малдың аналық басы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315600000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5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табындарда сүтті және қос бағыттағы тұқымдық бұқаларды күтіп-бағу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алу: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7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8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өндірісінің құнын арзандату: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0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деңгей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18456200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461405000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1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деңгей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25492400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382386000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2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деңгей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4548120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3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1256706200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  <w:bookmarkEnd w:id="34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 өндірісінің құның арзандату: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6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деңгей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2755000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бағыттағы құс шаруашылығы</w:t>
            </w:r>
          </w:p>
          <w:bookmarkEnd w:id="37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өндірісінің құнын арзандату: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9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деңгей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265536257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796608771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0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деңгей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78905000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1001761771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42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4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тұкымдық түрлендірумен қамтылған қойлардың аналық басы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5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еркек тоқтылар мен тұсақтарды сатып алу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еті (қозы еті) өндірісінің құнын арзандату: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7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деңгей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49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0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жылқыларды сатып алу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1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 өндірісінің құнын арзандату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2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 өндірісінің құнын арзандату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5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  <w:bookmarkEnd w:id="54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5"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 өндірісінің құнын арзандату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874336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85684928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  <w:bookmarkEnd w:id="5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5108668000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