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2d1b" w14:textId="9152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10 ақпандағы № 65 қаулысы. Қостанай облысының Әділет департаментінде 2017 жылғы 17 ақпанда № 6833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әкімдігінің кейбір қаулыларының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 2014 жылғы 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әкімдігінің денсаулық сақтау басқармасы" мемлекеттік мекемесі туралы ережені бекіту туралы" қаулысы (Нормативтік құқықтық актілерді мемлекеттік тіркеу тізілімінде № 5240 болып тіркелген, 2014 жылғы 30 желтоқсанда "Қостанай таңы"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Қостанай облысы әкімдігінің 2015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"Әкімдіктің 2014 жылғы 2 желтоқсандағы № 599 "Қостанай облысы әкімдігінің денсаулық сақтау басқармасы" мемлекеттік мекемесі туралы ережені бекіту туралы" қаулысына өзгеріс енгізу туралы" (Нормативтік құқықтық актілерді мемлекеттік тіркеу тізілімінде № 5534 болып тіркелген, 2015 жылғы 28 сәуірде "Қостанай таңы"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Қостанай облысы әкімдігінің 2016 жылғы 29 ақпандағы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"Әкімдіктің 2014 жылғы 2 желтоқсандағы № 599 "Қостанай облысы әкімдігінің денсаулық сақтау басқармасы" мемлекеттік мекемесі туралы ережені бекіту туралы" қаулысына өзгерістер және толықтыру енгізу туралы" (Нормативтік құқықтық актілерді мемлекеттік тіркеу тізілімінде № 6225 болып тіркелген, 2016 жылғы 4 сәуірде "Әділет"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