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7db2" w14:textId="8987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8 желтоқсандағы № 91 "Қостанай облысының 2017-2019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2017 жылғы 10 ақпандағы № 110 шешімі. Қостанай облысының Әділет департаментінде 2017 жылғы 21 ақпандағы № 6836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және "Қазақстан Республикасындағы жергiлiктi мемлекеттік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Қостанай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2016 жылғы 8 желтоқсандағы </w:t>
      </w:r>
      <w:r>
        <w:rPr>
          <w:rFonts w:ascii="Times New Roman"/>
          <w:b w:val="false"/>
          <w:i w:val="false"/>
          <w:color w:val="000000"/>
          <w:sz w:val="28"/>
        </w:rPr>
        <w:t>№ 91</w:t>
      </w:r>
      <w:r>
        <w:rPr>
          <w:rFonts w:ascii="Times New Roman"/>
          <w:b w:val="false"/>
          <w:i w:val="false"/>
          <w:color w:val="000000"/>
          <w:sz w:val="28"/>
        </w:rPr>
        <w:t xml:space="preserve"> "Қостанай облысының 2017-2019 жылдарға арналған облыстық бюджеті туралы" шешіміне (Нормативтік құқықтық актілерді мемлекеттік тіркеу тізілімінде № 6750 тіркелген, 2016 жылғы 28 желтоқсанда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Қостанай облысының 2017-2019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157336297,2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4946633,0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–514870,8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16032,0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151858761,4 мың теңге;</w:t>
      </w:r>
      <w:r>
        <w:br/>
      </w:r>
      <w:r>
        <w:rPr>
          <w:rFonts w:ascii="Times New Roman"/>
          <w:b w:val="false"/>
          <w:i w:val="false"/>
          <w:color w:val="000000"/>
          <w:sz w:val="28"/>
        </w:rPr>
        <w:t>
      </w:t>
      </w:r>
      <w:r>
        <w:rPr>
          <w:rFonts w:ascii="Times New Roman"/>
          <w:b w:val="false"/>
          <w:i w:val="false"/>
          <w:color w:val="000000"/>
          <w:sz w:val="28"/>
        </w:rPr>
        <w:t>2) шығындар – 151621770,4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5902605,2 мың теңге, оның iшiнде бюджеттік кредиттер – 6963853,0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1061247,8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6438002,8 мың теңге, оның iшiнде қаржы активтерiн сатып алу – 6438002,8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-6626081,2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6626081,2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"Қостанай облысы әкімдігінің</w:t>
      </w:r>
      <w:r>
        <w:br/>
      </w:r>
      <w:r>
        <w:rPr>
          <w:rFonts w:ascii="Times New Roman"/>
          <w:b w:val="false"/>
          <w:i w:val="false"/>
          <w:color w:val="000000"/>
          <w:sz w:val="28"/>
        </w:rPr>
        <w:t>
      </w:t>
      </w:r>
      <w:r>
        <w:rPr>
          <w:rFonts w:ascii="Times New Roman"/>
          <w:b w:val="false"/>
          <w:i w:val="false"/>
          <w:color w:val="000000"/>
          <w:sz w:val="28"/>
        </w:rPr>
        <w:t>экономика және бюджеттік</w:t>
      </w:r>
      <w:r>
        <w:br/>
      </w:r>
      <w:r>
        <w:rPr>
          <w:rFonts w:ascii="Times New Roman"/>
          <w:b w:val="false"/>
          <w:i w:val="false"/>
          <w:color w:val="000000"/>
          <w:sz w:val="28"/>
        </w:rPr>
        <w:t>
      </w:t>
      </w:r>
      <w:r>
        <w:rPr>
          <w:rFonts w:ascii="Times New Roman"/>
          <w:b w:val="false"/>
          <w:i w:val="false"/>
          <w:color w:val="000000"/>
          <w:sz w:val="28"/>
        </w:rPr>
        <w:t>жоспарлау басқармасы"</w:t>
      </w:r>
      <w:r>
        <w:br/>
      </w:r>
      <w:r>
        <w:rPr>
          <w:rFonts w:ascii="Times New Roman"/>
          <w:b w:val="false"/>
          <w:i w:val="false"/>
          <w:color w:val="000000"/>
          <w:sz w:val="28"/>
        </w:rPr>
        <w:t>
      </w:t>
      </w:r>
      <w:r>
        <w:rPr>
          <w:rFonts w:ascii="Times New Roman"/>
          <w:b w:val="false"/>
          <w:i w:val="false"/>
          <w:color w:val="000000"/>
          <w:sz w:val="28"/>
        </w:rPr>
        <w:t>мемлекеттік мекемесінің</w:t>
      </w:r>
      <w:r>
        <w:br/>
      </w:r>
      <w:r>
        <w:rPr>
          <w:rFonts w:ascii="Times New Roman"/>
          <w:b w:val="false"/>
          <w:i w:val="false"/>
          <w:color w:val="000000"/>
          <w:sz w:val="28"/>
        </w:rPr>
        <w:t>
      </w:t>
      </w:r>
      <w:r>
        <w:rPr>
          <w:rFonts w:ascii="Times New Roman"/>
          <w:b w:val="false"/>
          <w:i w:val="false"/>
          <w:color w:val="000000"/>
          <w:sz w:val="28"/>
        </w:rPr>
        <w:t>басшысы</w:t>
      </w:r>
      <w:r>
        <w:br/>
      </w:r>
      <w:r>
        <w:rPr>
          <w:rFonts w:ascii="Times New Roman"/>
          <w:b w:val="false"/>
          <w:i w:val="false"/>
          <w:color w:val="000000"/>
          <w:sz w:val="28"/>
        </w:rPr>
        <w:t>
      </w:t>
      </w:r>
      <w:r>
        <w:rPr>
          <w:rFonts w:ascii="Times New Roman"/>
          <w:b w:val="false"/>
          <w:i w:val="false"/>
          <w:color w:val="000000"/>
          <w:sz w:val="28"/>
        </w:rPr>
        <w:t>_______________ Е. Спанов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10 ақпандағы</w:t>
            </w:r>
            <w:r>
              <w:br/>
            </w:r>
            <w:r>
              <w:rPr>
                <w:rFonts w:ascii="Times New Roman"/>
                <w:b w:val="false"/>
                <w:i w:val="false"/>
                <w:color w:val="000000"/>
                <w:sz w:val="20"/>
              </w:rPr>
              <w:t>№ 110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1-қосымша</w:t>
            </w:r>
          </w:p>
        </w:tc>
      </w:tr>
    </w:tbl>
    <w:bookmarkStart w:name="z30" w:id="0"/>
    <w:p>
      <w:pPr>
        <w:spacing w:after="0"/>
        <w:ind w:left="0"/>
        <w:jc w:val="left"/>
      </w:pPr>
      <w:r>
        <w:rPr>
          <w:rFonts w:ascii="Times New Roman"/>
          <w:b/>
          <w:i w:val="false"/>
          <w:color w:val="000000"/>
        </w:rPr>
        <w:t xml:space="preserve"> Қостанай облысының 2017 жылға арналған облыстық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01"/>
        <w:gridCol w:w="853"/>
        <w:gridCol w:w="853"/>
        <w:gridCol w:w="6555"/>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157336297,2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4946633,0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4946633,0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4945399,0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514870,8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75033,3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437755,5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437755,5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151858761,4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13744346,4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13744346,4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138114415,0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138114415,0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151621770,4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2397036,5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1801701,5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55523,4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1486007,0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928580,0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422581,1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260171,1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246767,5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272320,0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240954,0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129113,0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162978,0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178335,0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7780176,0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7780176,0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7780176,0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6191657,0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1374916,0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маңызы бар іс-шараларды өткізу уақытында қоғамдық тәртіпті сақтауды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14039717,8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3172164,8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2155555,0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1481034,0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401823,4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401823,4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614786,4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614786,4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7272473,0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6965567,0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6965567,0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208793,0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кадрлардың біліктілігін арттыру, даярлау және қайта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3386287,0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3386287,0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156391,0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272516,0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228271,0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1129141,9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1478551,5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18950673,6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жөніндегі көрсетілетін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411454,0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9571877,0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9571877,0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5654021,0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439277,0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841768,0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аурулармен ауыратын науқастарды химиялық препараттармен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585849,0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553675,0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1279763,0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1992351,0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1992351,0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1686006,0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кепілдендірілген көлемі шеңберінде скринингтік зерттеулер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287774,0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1811055,0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1811055,0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1744587,0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4108120,6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4108120,6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154198,0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829172,0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2941502,0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5175282,7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3210474,0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2166328,0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733554,0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926640,0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302037,0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1044146,0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997719,0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387975,0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387975,0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387975,0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1576833,7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1452820,6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ұйымдарда мемлекеттік әлеуметтік тапсырысты орналастыру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290227,0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328069,0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579491,0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кәсіпкерлікке оқыту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76358,1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10260230,5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2953123,3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2953123,3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601137,0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2351986,3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7307107,2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2520772,0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2520772,0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4786335,2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264740,0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1900205,7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10748,6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225211,0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952583,0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бюджеттерден берiлетiн ағымдағы нысалы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387297,0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1045549,9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6400089,4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1284257,6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1284257,6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289626,0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719987,0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3878509,2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3878509,2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3722829,0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мекемелердiң және ұйымдардың күрделi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26457,6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1028116,0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346879,0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310144,0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299867,0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299867,0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199949,6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127136,6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Жастар саясаты саласында іс-шараларды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901506,3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836608,0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836608,0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251096,0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585512,0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64898,3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64898,3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20533,3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31421247,9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30166130,6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29896222,0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6861234,0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513586,0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5108668,0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10352953,0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1998135,0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518895,0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269908,6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946094,0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927668,0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123818,3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710552,5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710552,5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498250,6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149083,3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36722,0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бюджеттерден берiлетiн ағымдағы нысалы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63218,6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15078130,6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7120056,6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7120056,6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798610,0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2267028,6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2447467,0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1606951,0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7958074,0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7958074,0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7734398,4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6982749,8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4127345,8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2103296,0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1988296,0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2024049,8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2024049,8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2855404,0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2183160,4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2183160,4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116495,6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255748,0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255748,0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31344293,7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31344293,7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31344293,7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30531025,0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718049,5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95219,2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5902605,2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6963853,0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851617,0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851617,0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244153,0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244153,0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607464,0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607464,0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5149889,0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5149889,0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1286058,0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1286058,0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3863831,0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3863831,0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490104,0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472243,0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472243,0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472243,0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орталықтарда, моноқалаларда кәсіпкерлікті дамытуға жәрдемдесуге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1061247,8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1061247,8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1061247,8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428259,0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632988,8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6438002,8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6438002,8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6438002,8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6438002,8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3032133,0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тұлғалардың жарғылық капиталын қалыптастыру немесе ұлғайту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3032133,0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3405869,8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3405869,8</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-6626081,2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6626081,2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10 ақпандағы</w:t>
            </w:r>
            <w:r>
              <w:br/>
            </w:r>
            <w:r>
              <w:rPr>
                <w:rFonts w:ascii="Times New Roman"/>
                <w:b w:val="false"/>
                <w:i w:val="false"/>
                <w:color w:val="000000"/>
                <w:sz w:val="20"/>
              </w:rPr>
              <w:t>№ 110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2-қосымша</w:t>
            </w:r>
          </w:p>
        </w:tc>
      </w:tr>
    </w:tbl>
    <w:bookmarkStart w:name="z434" w:id="1"/>
    <w:p>
      <w:pPr>
        <w:spacing w:after="0"/>
        <w:ind w:left="0"/>
        <w:jc w:val="left"/>
      </w:pPr>
      <w:r>
        <w:rPr>
          <w:rFonts w:ascii="Times New Roman"/>
          <w:b/>
          <w:i w:val="false"/>
          <w:color w:val="000000"/>
        </w:rPr>
        <w:t xml:space="preserve"> Қостанай облысының 2018 жылға арналған облыстық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961"/>
        <w:gridCol w:w="961"/>
        <w:gridCol w:w="5829"/>
        <w:gridCol w:w="31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133764416,5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6923214,5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6923214,5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6921906,5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126651036,0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13580295,0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13580295,0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113070741,0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113070741,0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131144577,5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3225721,0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1351242,0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967460,0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253710,0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164823,0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1412519,0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1412519,0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6570247,0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6570247,0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6570247,0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6393905,0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16054457,8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5242056,8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2163432,0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2481542,8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2481542,8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7684327,0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7361240,0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7361240,0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кадрлардың біліктілігін арттыру, даярлау және қайта даярлау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761699,0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3228997,0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жөніндегі көрсетілетін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2536183,0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2536183,0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2316878,0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3976622,0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3342774,0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2245981,0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982238,0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1096793,0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25598334,7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19340656,0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19340656,0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3666816,9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15673839,1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6257678,7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4154798,7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2232744,7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970479,0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бюджеттерден берiлетiн ағымдағы нысалы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7537579,0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314024,0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744029,0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5038922,0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5038922,0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4001221,0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мекемелердiң және ұйымдардың күрделi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1071324,0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329853,0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199724,0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120242,0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Жастар саясаты саласында іс-шараларды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633009,0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20129572,0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18721545,0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18489433,0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175563,0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4070450,0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7199277,0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549537,0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5466274,0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1048679,0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1048679,0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1029334,0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252541,0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252541,0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981125,0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5013252,0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4686722,0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4686722,0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1006940,0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677353,0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1669218,0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1333211,0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4742840,0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2282516,0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2460324,0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2249952,0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2249952,0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32213247,0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32213247,0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32213247,0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32213247,0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-2769978,0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298393,0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298393,0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607464,0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3675835,0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3675835,0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3675835,0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3675835,0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тұлғалардың жарғылық капиталын қалыптастыру немесе ұлғайту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3675835,0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-3675835,0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10 ақпандағы</w:t>
            </w:r>
            <w:r>
              <w:br/>
            </w:r>
            <w:r>
              <w:rPr>
                <w:rFonts w:ascii="Times New Roman"/>
                <w:b w:val="false"/>
                <w:i w:val="false"/>
                <w:color w:val="000000"/>
                <w:sz w:val="20"/>
              </w:rPr>
              <w:t>№ 110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91 шешіміне 3-қосымша</w:t>
            </w:r>
          </w:p>
        </w:tc>
      </w:tr>
    </w:tbl>
    <w:bookmarkStart w:name="z775" w:id="2"/>
    <w:p>
      <w:pPr>
        <w:spacing w:after="0"/>
        <w:ind w:left="0"/>
        <w:jc w:val="left"/>
      </w:pPr>
      <w:r>
        <w:rPr>
          <w:rFonts w:ascii="Times New Roman"/>
          <w:b/>
          <w:i w:val="false"/>
          <w:color w:val="000000"/>
        </w:rPr>
        <w:t xml:space="preserve"> Қостанай облысының 2019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961"/>
        <w:gridCol w:w="961"/>
        <w:gridCol w:w="5829"/>
        <w:gridCol w:w="31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135167689,8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7099082,8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7099082,8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7097709,8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127871207,0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14789409,0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14789409,0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113081798,0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113081798,0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134695495,8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1873116,0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1399908,0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1134785,0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212134,0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168237,0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6727205,0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6727205,0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6727205,0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6546888,0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15333765,0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3814630,0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2220192,0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1599104,0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7812754,0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326684,0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326684,0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7486070,0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7486070,0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2464103,0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2452456,0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кадрлардың біліктілігін арттыру, даярлау және қайта даярлау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2452456,0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168476,0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246339,0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3279924,0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жөніндегі көрсетілетін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2565953,0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2565953,0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2341676,0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4092300,0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3433369,0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2304988,0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1128381,0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1078249,0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21360334,8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7550354,0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7550354,0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6490354,0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13809980,8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4547918,8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4547918,8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9262062,0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8164719,0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бюджеттерден берiлетiн ағымдағы нысалы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6877087,0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1241525,0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1241525,0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319378,0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4316275,0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4316275,0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4192620,0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мекемелердiң және ұйымдардың күрделi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1108648,0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325790,0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325790,0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Жастар саясаты саласында іс-шараларды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20827651,0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19618562,0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19382831,0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177074,0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4355382,0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7385034,0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5848913,0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235731,0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918922,0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634054,0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15559011,0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15323267,0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15323267,0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1413560,0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11406519,0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2503188,0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4604503,0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2501207,0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2296866,0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2296866,0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32648313,0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32648313,0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32648313,0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32648313,0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-2093079,0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472194,0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338848,0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338848,0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2565273,0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2565273,0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2565273,0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2565273,0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2565273,0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-2565273,0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