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2a61" w14:textId="80b2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алынатын ауылшаруашылық өнімдерінің бірлігіне арналған субсидиялар нормативтерін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 ақпандағы № 47 қаулысы. Қостанай облысының Әділет департаментінде 2017 жылғы 22 ақпанда № 6837 болып тіркелді. Күші жойылды - Қостанай облысы әкімдігінің 2020 жылғы 1 маусымдағы № 192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01.06.2020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бекітіліген, Өңдеуші кәсіпорындардың ауылшаруашылық өнімін тереңдете өңдеп өнім өндіруі үшін оны сатып алу шығындарын субсидиялау қағидаларына (нормативтік құқықтық актілерді мемлекеттік тіркеу тізілімінде № 10087 болып тіркелген)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сатып алынатын ауылшаруашылық өнімдерінің бірлігіне арналған </w:t>
      </w:r>
      <w:r>
        <w:rPr>
          <w:rFonts w:ascii="Times New Roman"/>
          <w:b w:val="false"/>
          <w:i w:val="false"/>
          <w:color w:val="000000"/>
          <w:sz w:val="28"/>
        </w:rPr>
        <w:t>субсидиялар 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алынатын ауылшаруашылық өнімдерінің бірлігіне арналған субсидиялар нормативтері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Нормативтер жаңа редакцияда - Қостанай облысы әкімдігінің 04.05.2019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4612"/>
        <w:gridCol w:w="6070"/>
      </w:tblGrid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өнімнің 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өнімдердің атауы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нормативтері, теңге/литр (теңге/килограмм)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(майы алынбаған, майы алынған)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