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de4b" w14:textId="a0bd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бойынша тексеру комиссиясының 2016 жылғы 14 желтоқсандағы № 1 "Қостанай облысы бойынша тексеру комиссиясы" мемлекеттік мекемесінің "Б" корпусы мемлекеттік әкімшілік қызметшілерінің қызметін бағалау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бойынша тексеру комиссиясының 2017 жылғы 23 ақпандағы № 1 қаулысы. Қостанай облысының Әділет департаментінде 2017 жылғы 28 ақпанда № 6850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бойынша тексеру комиссиясы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Қостанай облысы бойынша тексеру комиссиясының 2016 жылғы 14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бойынша тексеру комиссиясы" мемлекеттік мекемесінің "Б" корпусы мемлекеттік әкімшілік қызметшілерінің қызметін бағалау әдістемесін бекіту туралы" қаулының күші жойылды деп танылсын. (Нормативтік құқықтық актілерді мемлекеттік тіркеу тізілімінде № 6797 тіркелген, 2017 жылғы 20 қаңтарда Қазақстан Республикасы нормативтік құқықтық актілерінің эталондық бақылау банкінде жарияланған).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тексеру комиссиясы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