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c5cd" w14:textId="2dbc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8 шілдедегі № 316 "Қостанай облысы әкімдігінің жұмыспен қамтуды үйлестіру және әлеуметтік бағдарламалар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22 ақпандағы № 86 қаулысы. Қостанай облысының Әділет департаментінде 2017 жылғы 28 ақпанда № 6853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2014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әкімдігінің жұмыспен қамтуды үйлестіру және әлеуметтік бағдарламалар басқармасы" мемлекеттік мекемесі туралы ережені бекіту туралы" қаулысының күші жойылды деп танылсын (Нормативтік құқықтық актілерді мемлекеттік тіркеу тізілімінде № 4928 болып тіркелген, "Қостанай таңы" газетінде 2014 жылғы 23 шілдеде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