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8785" w14:textId="95987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бойынша Тексеру комиссиясының 2017 жылғы 14 наурыздағы № 2 қаулысы. Қостанай облысының Әділет департаментінде 2017 жылғы 11 сәуірде № 6982 болып тіркелді. Күші жойылды - Қостанай облысы бойынша тексеру комиссиясының 2018 жылғы 15 наурыздағы № 1 қаулысымен</w:t>
      </w:r>
    </w:p>
    <w:p>
      <w:pPr>
        <w:spacing w:after="0"/>
        <w:ind w:left="0"/>
        <w:jc w:val="both"/>
      </w:pPr>
      <w:r>
        <w:rPr>
          <w:rFonts w:ascii="Times New Roman"/>
          <w:b w:val="false"/>
          <w:i w:val="false"/>
          <w:color w:val="ff0000"/>
          <w:sz w:val="28"/>
        </w:rPr>
        <w:t xml:space="preserve">
      Ескерту. Күші жойылды - Қостанай облысы бойынша тексеру комиссиясының 15.03.2018 </w:t>
      </w:r>
      <w:r>
        <w:rPr>
          <w:rFonts w:ascii="Times New Roman"/>
          <w:b w:val="false"/>
          <w:i w:val="false"/>
          <w:color w:val="ff0000"/>
          <w:sz w:val="28"/>
        </w:rPr>
        <w:t>№ 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Қостанай облысы бойынша тексеру комиссиясы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"Қостанай облысы бойынша тексеру комиссиясы"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"Қостанай облысы бойынша тексеру комиссиясы" мемлекеттік мекемесінің әкімшілік-құқықтық бөліміне осы қаулының аумақтық әділет органында мемлекеттік тіркелуі қамтамасыз етілсін.</w:t>
      </w:r>
    </w:p>
    <w:bookmarkEnd w:id="2"/>
    <w:bookmarkStart w:name="z7" w:id="3"/>
    <w:p>
      <w:pPr>
        <w:spacing w:after="0"/>
        <w:ind w:left="0"/>
        <w:jc w:val="both"/>
      </w:pPr>
      <w:r>
        <w:rPr>
          <w:rFonts w:ascii="Times New Roman"/>
          <w:b w:val="false"/>
          <w:i w:val="false"/>
          <w:color w:val="000000"/>
          <w:sz w:val="28"/>
        </w:rPr>
        <w:t>
      3. Осы қаулының орындалуын бақылау "Қостанай облысы бойынша тексеру комиссиясы" мемлекеттік мекемесінің аппарат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Төраға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комиссиясының</w:t>
            </w:r>
            <w:r>
              <w:br/>
            </w:r>
            <w:r>
              <w:rPr>
                <w:rFonts w:ascii="Times New Roman"/>
                <w:b w:val="false"/>
                <w:i w:val="false"/>
                <w:color w:val="000000"/>
                <w:sz w:val="20"/>
              </w:rPr>
              <w:t>2017 жылғы 14 наурыздағы</w:t>
            </w:r>
            <w:r>
              <w:br/>
            </w:r>
            <w:r>
              <w:rPr>
                <w:rFonts w:ascii="Times New Roman"/>
                <w:b w:val="false"/>
                <w:i w:val="false"/>
                <w:color w:val="000000"/>
                <w:sz w:val="20"/>
              </w:rPr>
              <w:t>№ 2 қаулысымен бекітілген</w:t>
            </w:r>
          </w:p>
        </w:tc>
      </w:tr>
    </w:tbl>
    <w:bookmarkStart w:name="z11" w:id="5"/>
    <w:p>
      <w:pPr>
        <w:spacing w:after="0"/>
        <w:ind w:left="0"/>
        <w:jc w:val="left"/>
      </w:pPr>
      <w:r>
        <w:rPr>
          <w:rFonts w:ascii="Times New Roman"/>
          <w:b/>
          <w:i w:val="false"/>
          <w:color w:val="000000"/>
        </w:rPr>
        <w:t xml:space="preserve"> "Қостанай облысы бойынша тексеру комиссиясы" мемлекеттік мекемесінің "Б"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xml:space="preserve">
      1. Осы "Қостанай облысы бойынша тексеру комиссиясы"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бұйрығына (Нормативтік құқықтық актілерді мемлекеттік тіркеу тізілімінде № 14637 тіркелген) сәйкес әзірленді және "Қостанай облысы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қабілетсізідгі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"Қостанай облысы бойынша тексеру комиссиясы" мемлекеттік мекемесінің персоналды басқару қызметі (кадрлық қызмет) (бұдан әрі- персоналды басқару қызметі (кадрлық қызмет)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 мүшесі болмаған жағдайда, оларды алмастыру Комиссияны құру туралы бұйрыққа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персоналды басқару қызметінің (кадрлық қызметінің)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оның тікелей басшысымен бірлесіп бағаланып жатқан жылдың оныншы қаңтарынан кешіктірілмей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(кадрлық қызметіне)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 қызметі (кадрлық қызмет)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Персоналды басқару қызметі (кадрлық қызмет) бағалауға жататын "Б" корпусы қызметшісін және бағалауды іске асыратын тұлғаларды бағалау басталмастан күнтізбелік он күн бұрын бағалау туралы уақытылы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қызмет түрлері мемлекеттік органмен өзінің салалық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әкімшілік-құқықтық бөлімі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дереккөздері ретінде персоналды басқару қызметі (кадрлық қызмет)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қызметі (кадрлық қызмет), әкімшілік-құқықтық бөлім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(кадрлық қызмет) жұмыскері және "Б" корпусы қызметшісінің тікелей басшысы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келесі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Мұндағы</w:t>
      </w:r>
    </w:p>
    <w:bookmarkEnd w:id="53"/>
    <w:bookmarkStart w:name="z60"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1" w:id="55"/>
    <w:p>
      <w:pPr>
        <w:spacing w:after="0"/>
        <w:ind w:left="0"/>
        <w:jc w:val="both"/>
      </w:pPr>
      <w:r>
        <w:rPr>
          <w:rFonts w:ascii="Times New Roman"/>
          <w:b w:val="false"/>
          <w:i w:val="false"/>
          <w:color w:val="000000"/>
          <w:sz w:val="28"/>
        </w:rPr>
        <w:t>
      a – көтермелеу баллдары;</w:t>
      </w:r>
    </w:p>
    <w:bookmarkEnd w:id="55"/>
    <w:bookmarkStart w:name="z62" w:id="56"/>
    <w:p>
      <w:pPr>
        <w:spacing w:after="0"/>
        <w:ind w:left="0"/>
        <w:jc w:val="both"/>
      </w:pPr>
      <w:r>
        <w:rPr>
          <w:rFonts w:ascii="Times New Roman"/>
          <w:b w:val="false"/>
          <w:i w:val="false"/>
          <w:color w:val="000000"/>
          <w:sz w:val="28"/>
        </w:rPr>
        <w:t>
      в – айыппұл баллдары.</w:t>
      </w:r>
    </w:p>
    <w:bookmarkEnd w:id="56"/>
    <w:bookmarkStart w:name="z63" w:id="57"/>
    <w:p>
      <w:pPr>
        <w:spacing w:after="0"/>
        <w:ind w:left="0"/>
        <w:jc w:val="both"/>
      </w:pPr>
      <w:r>
        <w:rPr>
          <w:rFonts w:ascii="Times New Roman"/>
          <w:b w:val="false"/>
          <w:i w:val="false"/>
          <w:color w:val="000000"/>
          <w:sz w:val="28"/>
        </w:rPr>
        <w:t>
      27. Тоқсандық қорытынды баға келесі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7"/>
    <w:bookmarkStart w:name="z64" w:id="58"/>
    <w:p>
      <w:pPr>
        <w:spacing w:after="0"/>
        <w:ind w:left="0"/>
        <w:jc w:val="left"/>
      </w:pPr>
      <w:r>
        <w:rPr>
          <w:rFonts w:ascii="Times New Roman"/>
          <w:b/>
          <w:i w:val="false"/>
          <w:color w:val="000000"/>
        </w:rPr>
        <w:t xml:space="preserve"> 5-тарау. Жылдық бағалау</w:t>
      </w:r>
    </w:p>
    <w:bookmarkEnd w:id="58"/>
    <w:bookmarkStart w:name="z65"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орындауды бағалау парағын жолдайды.</w:t>
      </w:r>
    </w:p>
    <w:bookmarkEnd w:id="59"/>
    <w:bookmarkStart w:name="z66" w:id="60"/>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60"/>
    <w:bookmarkStart w:name="z67" w:id="61"/>
    <w:p>
      <w:pPr>
        <w:spacing w:after="0"/>
        <w:ind w:left="0"/>
        <w:jc w:val="both"/>
      </w:pPr>
      <w:r>
        <w:rPr>
          <w:rFonts w:ascii="Times New Roman"/>
          <w:b w:val="false"/>
          <w:i w:val="false"/>
          <w:color w:val="000000"/>
          <w:sz w:val="28"/>
        </w:rPr>
        <w:t>
      30. Жұмыстың жеке жоспарының орындалуын бағалау келесі шәкіл бойынша:</w:t>
      </w:r>
    </w:p>
    <w:bookmarkEnd w:id="61"/>
    <w:bookmarkStart w:name="z68"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9"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70"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71"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5"/>
    <w:bookmarkStart w:name="z72"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3"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(кадрлық қызмет) жұмыскері және "Б" корпусы қызметшісінің тікелей басшысы танысудан бас тарту туралы еркін нысанда акт құрастырылады.</w:t>
      </w:r>
    </w:p>
    <w:bookmarkEnd w:id="67"/>
    <w:bookmarkStart w:name="z74" w:id="68"/>
    <w:p>
      <w:pPr>
        <w:spacing w:after="0"/>
        <w:ind w:left="0"/>
        <w:jc w:val="both"/>
      </w:pPr>
      <w:r>
        <w:rPr>
          <w:rFonts w:ascii="Times New Roman"/>
          <w:b w:val="false"/>
          <w:i w:val="false"/>
          <w:color w:val="000000"/>
          <w:sz w:val="28"/>
        </w:rPr>
        <w:t>
      32. Персоналды басқару қызметі (кадрлық қызмет)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8"/>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Мұндағы</w:t>
      </w:r>
    </w:p>
    <w:bookmarkEnd w:id="70"/>
    <w:bookmarkStart w:name="z7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9" w:id="73"/>
    <w:p>
      <w:pPr>
        <w:spacing w:after="0"/>
        <w:ind w:left="0"/>
        <w:jc w:val="both"/>
      </w:pPr>
      <w:r>
        <w:rPr>
          <w:rFonts w:ascii="Times New Roman"/>
          <w:b w:val="false"/>
          <w:i w:val="false"/>
          <w:color w:val="000000"/>
          <w:sz w:val="28"/>
        </w:rPr>
        <w:t xml:space="preserve">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27-тармағында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p>
    <w:bookmarkEnd w:id="73"/>
    <w:bookmarkStart w:name="z80" w:id="74"/>
    <w:p>
      <w:pPr>
        <w:spacing w:after="0"/>
        <w:ind w:left="0"/>
        <w:jc w:val="both"/>
      </w:pPr>
      <w:r>
        <w:rPr>
          <w:rFonts w:ascii="Times New Roman"/>
          <w:b w:val="false"/>
          <w:i w:val="false"/>
          <w:color w:val="000000"/>
          <w:sz w:val="28"/>
        </w:rPr>
        <w:t>
      "қанағаттанарлықсыз" мәнге (80 баллдан төмен) – 2 балл,</w:t>
      </w:r>
    </w:p>
    <w:bookmarkEnd w:id="74"/>
    <w:bookmarkStart w:name="z81" w:id="75"/>
    <w:p>
      <w:pPr>
        <w:spacing w:after="0"/>
        <w:ind w:left="0"/>
        <w:jc w:val="both"/>
      </w:pPr>
      <w:r>
        <w:rPr>
          <w:rFonts w:ascii="Times New Roman"/>
          <w:b w:val="false"/>
          <w:i w:val="false"/>
          <w:color w:val="000000"/>
          <w:sz w:val="28"/>
        </w:rPr>
        <w:t>
      "қанағаттанарлық" мәнге (80-нен 105 баллға дейін) – 3 балл,</w:t>
      </w:r>
    </w:p>
    <w:bookmarkEnd w:id="75"/>
    <w:bookmarkStart w:name="z82" w:id="76"/>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6"/>
    <w:bookmarkStart w:name="z83" w:id="77"/>
    <w:p>
      <w:pPr>
        <w:spacing w:after="0"/>
        <w:ind w:left="0"/>
        <w:jc w:val="both"/>
      </w:pPr>
      <w:r>
        <w:rPr>
          <w:rFonts w:ascii="Times New Roman"/>
          <w:b w:val="false"/>
          <w:i w:val="false"/>
          <w:color w:val="000000"/>
          <w:sz w:val="28"/>
        </w:rPr>
        <w:t>
      "өте жақсы" мәнге (130 баллдан астам) – 5 балл беріледі;</w:t>
      </w:r>
    </w:p>
    <w:bookmarkEnd w:id="77"/>
    <w:bookmarkStart w:name="z8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5" w:id="79"/>
    <w:p>
      <w:pPr>
        <w:spacing w:after="0"/>
        <w:ind w:left="0"/>
        <w:jc w:val="both"/>
      </w:pPr>
      <w:r>
        <w:rPr>
          <w:rFonts w:ascii="Times New Roman"/>
          <w:b w:val="false"/>
          <w:i w:val="false"/>
          <w:color w:val="000000"/>
          <w:sz w:val="28"/>
        </w:rPr>
        <w:t>
      33. Жылдың қорытынды бағасы келесі шәкіл бойынша қойылады: 3 баллдан төмен – "қанағаттанарлықсыз"; 3 баллдан бастап 3,9-ға дейін – "қанағаттанарлық; 4 баллдан бастап 4,9 -ға дейін – "тиімді"; 5 балл – "өте жақсы".</w:t>
      </w:r>
    </w:p>
    <w:bookmarkEnd w:id="79"/>
    <w:bookmarkStart w:name="z86" w:id="80"/>
    <w:p>
      <w:pPr>
        <w:spacing w:after="0"/>
        <w:ind w:left="0"/>
        <w:jc w:val="left"/>
      </w:pPr>
      <w:r>
        <w:rPr>
          <w:rFonts w:ascii="Times New Roman"/>
          <w:b/>
          <w:i w:val="false"/>
          <w:color w:val="000000"/>
        </w:rPr>
        <w:t xml:space="preserve"> 6-тарау. Комиссияның бағалау нәтижелерін қарауы</w:t>
      </w:r>
    </w:p>
    <w:bookmarkEnd w:id="80"/>
    <w:bookmarkStart w:name="z87" w:id="81"/>
    <w:p>
      <w:pPr>
        <w:spacing w:after="0"/>
        <w:ind w:left="0"/>
        <w:jc w:val="both"/>
      </w:pPr>
      <w:r>
        <w:rPr>
          <w:rFonts w:ascii="Times New Roman"/>
          <w:b w:val="false"/>
          <w:i w:val="false"/>
          <w:color w:val="000000"/>
          <w:sz w:val="28"/>
        </w:rPr>
        <w:t>
      34. Персоналды басқару қызметі (кадрлық қызмет) Комиссия төрағасымен келісілген кестеге сәйкес бағалау нәтижелерін қарау бойынша Комиссияның отырысын өткізуді қамтамасыз етеді.</w:t>
      </w:r>
    </w:p>
    <w:bookmarkEnd w:id="81"/>
    <w:bookmarkStart w:name="z88" w:id="82"/>
    <w:p>
      <w:pPr>
        <w:spacing w:after="0"/>
        <w:ind w:left="0"/>
        <w:jc w:val="both"/>
      </w:pPr>
      <w:r>
        <w:rPr>
          <w:rFonts w:ascii="Times New Roman"/>
          <w:b w:val="false"/>
          <w:i w:val="false"/>
          <w:color w:val="000000"/>
          <w:sz w:val="28"/>
        </w:rPr>
        <w:t>
      Персоналды басқару қызметі (кадрлық қызмет) Комиссияның отырысына келесі құжаттарды:</w:t>
      </w:r>
    </w:p>
    <w:bookmarkEnd w:id="82"/>
    <w:bookmarkStart w:name="z89" w:id="83"/>
    <w:p>
      <w:pPr>
        <w:spacing w:after="0"/>
        <w:ind w:left="0"/>
        <w:jc w:val="both"/>
      </w:pPr>
      <w:r>
        <w:rPr>
          <w:rFonts w:ascii="Times New Roman"/>
          <w:b w:val="false"/>
          <w:i w:val="false"/>
          <w:color w:val="000000"/>
          <w:sz w:val="28"/>
        </w:rPr>
        <w:t>
      1) толтырылған бағалау парақтарын;</w:t>
      </w:r>
    </w:p>
    <w:bookmarkEnd w:id="83"/>
    <w:bookmarkStart w:name="z90" w:id="84"/>
    <w:p>
      <w:pPr>
        <w:spacing w:after="0"/>
        <w:ind w:left="0"/>
        <w:jc w:val="both"/>
      </w:pPr>
      <w:r>
        <w:rPr>
          <w:rFonts w:ascii="Times New Roman"/>
          <w:b w:val="false"/>
          <w:i w:val="false"/>
          <w:color w:val="000000"/>
          <w:sz w:val="28"/>
        </w:rPr>
        <w:t>
      2) "Б" корпусы қызметшісінің лауазымдық нұсқаулығын;</w:t>
      </w:r>
    </w:p>
    <w:bookmarkEnd w:id="84"/>
    <w:bookmarkStart w:name="z91" w:id="85"/>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5"/>
    <w:bookmarkStart w:name="z92" w:id="86"/>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келесі шешімдердің бірін қабылдайды:</w:t>
      </w:r>
    </w:p>
    <w:bookmarkEnd w:id="86"/>
    <w:bookmarkStart w:name="z93" w:id="87"/>
    <w:p>
      <w:pPr>
        <w:spacing w:after="0"/>
        <w:ind w:left="0"/>
        <w:jc w:val="both"/>
      </w:pPr>
      <w:r>
        <w:rPr>
          <w:rFonts w:ascii="Times New Roman"/>
          <w:b w:val="false"/>
          <w:i w:val="false"/>
          <w:color w:val="000000"/>
          <w:sz w:val="28"/>
        </w:rPr>
        <w:t>
      1) бағалау нәтижелерін бекітеді;</w:t>
      </w:r>
    </w:p>
    <w:bookmarkEnd w:id="87"/>
    <w:bookmarkStart w:name="z94" w:id="88"/>
    <w:p>
      <w:pPr>
        <w:spacing w:after="0"/>
        <w:ind w:left="0"/>
        <w:jc w:val="both"/>
      </w:pPr>
      <w:r>
        <w:rPr>
          <w:rFonts w:ascii="Times New Roman"/>
          <w:b w:val="false"/>
          <w:i w:val="false"/>
          <w:color w:val="000000"/>
          <w:sz w:val="28"/>
        </w:rPr>
        <w:t>
      2) бағалау нәтижелерін қайта қарау.</w:t>
      </w:r>
    </w:p>
    <w:bookmarkEnd w:id="88"/>
    <w:bookmarkStart w:name="z95" w:id="89"/>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9"/>
    <w:bookmarkStart w:name="z96" w:id="90"/>
    <w:p>
      <w:pPr>
        <w:spacing w:after="0"/>
        <w:ind w:left="0"/>
        <w:jc w:val="both"/>
      </w:pPr>
      <w:r>
        <w:rPr>
          <w:rFonts w:ascii="Times New Roman"/>
          <w:b w:val="false"/>
          <w:i w:val="false"/>
          <w:color w:val="000000"/>
          <w:sz w:val="28"/>
        </w:rPr>
        <w:t>
      36. Персоналды басқару қызметі (кадрлық қызмет) бағалау нәтижелерімен ол аяқталған соң екі жұмыс күні ішінде "Б" корпусының жұмыскерін таныстырады.</w:t>
      </w:r>
    </w:p>
    <w:bookmarkEnd w:id="90"/>
    <w:bookmarkStart w:name="z97" w:id="91"/>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1"/>
    <w:bookmarkStart w:name="z98" w:id="92"/>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(кадрлық қызмет) жұмыскерімен танысудан бас тарту туралы еркін нұсқада акт құрастырылады.</w:t>
      </w:r>
    </w:p>
    <w:bookmarkEnd w:id="92"/>
    <w:bookmarkStart w:name="z99" w:id="93"/>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(кадрлық қызмет) сақталады.</w:t>
      </w:r>
    </w:p>
    <w:bookmarkEnd w:id="93"/>
    <w:bookmarkStart w:name="z100" w:id="94"/>
    <w:p>
      <w:pPr>
        <w:spacing w:after="0"/>
        <w:ind w:left="0"/>
        <w:jc w:val="left"/>
      </w:pPr>
      <w:r>
        <w:rPr>
          <w:rFonts w:ascii="Times New Roman"/>
          <w:b/>
          <w:i w:val="false"/>
          <w:color w:val="000000"/>
        </w:rPr>
        <w:t xml:space="preserve"> 7-тарау. Бағалау нәтижелеріне шағымдану</w:t>
      </w:r>
    </w:p>
    <w:bookmarkEnd w:id="94"/>
    <w:bookmarkStart w:name="z101" w:id="95"/>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5"/>
    <w:bookmarkStart w:name="z102" w:id="96"/>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6"/>
    <w:bookmarkStart w:name="z103" w:id="97"/>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7"/>
    <w:bookmarkStart w:name="z104" w:id="98"/>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8"/>
    <w:bookmarkStart w:name="z105" w:id="99"/>
    <w:p>
      <w:pPr>
        <w:spacing w:after="0"/>
        <w:ind w:left="0"/>
        <w:jc w:val="left"/>
      </w:pPr>
      <w:r>
        <w:rPr>
          <w:rFonts w:ascii="Times New Roman"/>
          <w:b/>
          <w:i w:val="false"/>
          <w:color w:val="000000"/>
        </w:rPr>
        <w:t xml:space="preserve"> 8-тарау. Бағалау нәтижелері бойынша шешім қабылдау</w:t>
      </w:r>
    </w:p>
    <w:bookmarkEnd w:id="99"/>
    <w:bookmarkStart w:name="z106" w:id="100"/>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100"/>
    <w:bookmarkStart w:name="z107" w:id="101"/>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1"/>
    <w:bookmarkStart w:name="z108" w:id="102"/>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2"/>
    <w:bookmarkStart w:name="z109" w:id="103"/>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3"/>
    <w:bookmarkStart w:name="z110" w:id="104"/>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4"/>
    <w:bookmarkStart w:name="z111" w:id="105"/>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5"/>
    <w:bookmarkStart w:name="z112" w:id="106"/>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1-қосымша</w:t>
            </w:r>
          </w:p>
        </w:tc>
      </w:tr>
    </w:tbl>
    <w:bookmarkStart w:name="z114" w:id="107"/>
    <w:p>
      <w:pPr>
        <w:spacing w:after="0"/>
        <w:ind w:left="0"/>
        <w:jc w:val="both"/>
      </w:pPr>
      <w:r>
        <w:rPr>
          <w:rFonts w:ascii="Times New Roman"/>
          <w:b w:val="false"/>
          <w:i w:val="false"/>
          <w:color w:val="000000"/>
          <w:sz w:val="28"/>
        </w:rPr>
        <w:t>
      Нысан</w:t>
      </w:r>
    </w:p>
    <w:bookmarkEnd w:id="107"/>
    <w:bookmarkStart w:name="z115" w:id="108"/>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r>
        <w:br/>
      </w:r>
      <w:r>
        <w:rPr>
          <w:rFonts w:ascii="Times New Roman"/>
          <w:b/>
          <w:i w:val="false"/>
          <w:color w:val="000000"/>
        </w:rPr>
        <w:t>__________________________ жыл</w:t>
      </w:r>
      <w:r>
        <w:br/>
      </w:r>
      <w:r>
        <w:rPr>
          <w:rFonts w:ascii="Times New Roman"/>
          <w:b/>
          <w:i w:val="false"/>
          <w:color w:val="000000"/>
        </w:rPr>
        <w:t>(жеке жоспар құрастырылатын кезең)</w:t>
      </w:r>
    </w:p>
    <w:bookmarkEnd w:id="108"/>
    <w:bookmarkStart w:name="z116" w:id="109"/>
    <w:p>
      <w:pPr>
        <w:spacing w:after="0"/>
        <w:ind w:left="0"/>
        <w:jc w:val="both"/>
      </w:pPr>
      <w:r>
        <w:rPr>
          <w:rFonts w:ascii="Times New Roman"/>
          <w:b w:val="false"/>
          <w:i w:val="false"/>
          <w:color w:val="000000"/>
          <w:sz w:val="28"/>
        </w:rPr>
        <w:t>
      Қызметшінің тегі, аты, әкесінің аты (болған жағдайда) ____________________</w:t>
      </w:r>
    </w:p>
    <w:bookmarkEnd w:id="109"/>
    <w:bookmarkStart w:name="z117" w:id="110"/>
    <w:p>
      <w:pPr>
        <w:spacing w:after="0"/>
        <w:ind w:left="0"/>
        <w:jc w:val="both"/>
      </w:pPr>
      <w:r>
        <w:rPr>
          <w:rFonts w:ascii="Times New Roman"/>
          <w:b w:val="false"/>
          <w:i w:val="false"/>
          <w:color w:val="000000"/>
          <w:sz w:val="28"/>
        </w:rPr>
        <w:t>
      Қызметшінің лауазымы: ______________________________________________</w:t>
      </w:r>
    </w:p>
    <w:bookmarkEnd w:id="110"/>
    <w:bookmarkStart w:name="z118" w:id="111"/>
    <w:p>
      <w:pPr>
        <w:spacing w:after="0"/>
        <w:ind w:left="0"/>
        <w:jc w:val="both"/>
      </w:pPr>
      <w:r>
        <w:rPr>
          <w:rFonts w:ascii="Times New Roman"/>
          <w:b w:val="false"/>
          <w:i w:val="false"/>
          <w:color w:val="000000"/>
          <w:sz w:val="28"/>
        </w:rPr>
        <w:t>
      Қызметшінің құрылымдық бөлімшесінің атауы: __________________________</w:t>
      </w:r>
    </w:p>
    <w:bookmarkEnd w:id="1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883"/>
        <w:gridCol w:w="2317"/>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 р/с</w:t>
            </w:r>
          </w:p>
          <w:bookmarkEnd w:id="112"/>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1 </w:t>
            </w:r>
          </w:p>
          <w:bookmarkEnd w:id="113"/>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2 </w:t>
            </w:r>
          </w:p>
          <w:bookmarkEnd w:id="114"/>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3</w:t>
            </w:r>
          </w:p>
          <w:bookmarkEnd w:id="115"/>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мақсаттық көрсеткіш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4</w:t>
            </w:r>
          </w:p>
          <w:bookmarkEnd w:id="116"/>
        </w:tc>
        <w:tc>
          <w:tcPr>
            <w:tcW w:w="5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7"/>
    <w:p>
      <w:pPr>
        <w:spacing w:after="0"/>
        <w:ind w:left="0"/>
        <w:jc w:val="both"/>
      </w:pPr>
      <w:r>
        <w:rPr>
          <w:rFonts w:ascii="Times New Roman"/>
          <w:b w:val="false"/>
          <w:i w:val="false"/>
          <w:color w:val="000000"/>
          <w:sz w:val="28"/>
        </w:rPr>
        <w:t>
      Ескертпе:</w:t>
      </w:r>
    </w:p>
    <w:bookmarkEnd w:id="117"/>
    <w:bookmarkStart w:name="z125" w:id="11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8"/>
    <w:bookmarkStart w:name="z126"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7" w:id="12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қолы ____________________</w:t>
            </w:r>
          </w:p>
          <w:bookmarkEnd w:id="120"/>
        </w:tc>
        <w:tc>
          <w:tcPr>
            <w:tcW w:w="6150" w:type="dxa"/>
            <w:tcBorders/>
            <w:tcMar>
              <w:top w:w="15" w:type="dxa"/>
              <w:left w:w="15" w:type="dxa"/>
              <w:bottom w:w="15" w:type="dxa"/>
              <w:right w:w="15" w:type="dxa"/>
            </w:tcMar>
            <w:vAlign w:val="center"/>
          </w:tcPr>
          <w:bookmarkStart w:name="z131" w:id="12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w:t>
            </w:r>
            <w:r>
              <w:br/>
            </w:r>
            <w:r>
              <w:rPr>
                <w:rFonts w:ascii="Times New Roman"/>
                <w:b w:val="false"/>
                <w:i w:val="false"/>
                <w:color w:val="000000"/>
                <w:sz w:val="20"/>
              </w:rPr>
              <w:t>
қолы ____________________</w:t>
            </w:r>
          </w:p>
          <w:bookmarkEnd w:id="12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 xml:space="preserve"> 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6" w:id="122"/>
    <w:p>
      <w:pPr>
        <w:spacing w:after="0"/>
        <w:ind w:left="0"/>
        <w:jc w:val="both"/>
      </w:pPr>
      <w:r>
        <w:rPr>
          <w:rFonts w:ascii="Times New Roman"/>
          <w:b w:val="false"/>
          <w:i w:val="false"/>
          <w:color w:val="000000"/>
          <w:sz w:val="28"/>
        </w:rPr>
        <w:t>
      Нысан</w:t>
      </w:r>
    </w:p>
    <w:bookmarkEnd w:id="122"/>
    <w:bookmarkStart w:name="z137" w:id="123"/>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p>
    <w:bookmarkEnd w:id="123"/>
    <w:bookmarkStart w:name="z138" w:id="124"/>
    <w:p>
      <w:pPr>
        <w:spacing w:after="0"/>
        <w:ind w:left="0"/>
        <w:jc w:val="both"/>
      </w:pPr>
      <w:r>
        <w:rPr>
          <w:rFonts w:ascii="Times New Roman"/>
          <w:b w:val="false"/>
          <w:i w:val="false"/>
          <w:color w:val="000000"/>
          <w:sz w:val="28"/>
        </w:rPr>
        <w:t>
      Бағаланатын қызметшінің тегі, аты, әкесінің аты</w:t>
      </w:r>
    </w:p>
    <w:bookmarkEnd w:id="124"/>
    <w:bookmarkStart w:name="z139" w:id="125"/>
    <w:p>
      <w:pPr>
        <w:spacing w:after="0"/>
        <w:ind w:left="0"/>
        <w:jc w:val="both"/>
      </w:pPr>
      <w:r>
        <w:rPr>
          <w:rFonts w:ascii="Times New Roman"/>
          <w:b w:val="false"/>
          <w:i w:val="false"/>
          <w:color w:val="000000"/>
          <w:sz w:val="28"/>
        </w:rPr>
        <w:t>
      (болған жағдайда): _____________________________________________________</w:t>
      </w:r>
    </w:p>
    <w:bookmarkEnd w:id="125"/>
    <w:bookmarkStart w:name="z140" w:id="126"/>
    <w:p>
      <w:pPr>
        <w:spacing w:after="0"/>
        <w:ind w:left="0"/>
        <w:jc w:val="both"/>
      </w:pPr>
      <w:r>
        <w:rPr>
          <w:rFonts w:ascii="Times New Roman"/>
          <w:b w:val="false"/>
          <w:i w:val="false"/>
          <w:color w:val="000000"/>
          <w:sz w:val="28"/>
        </w:rPr>
        <w:t>
      Бағаланатын қызметшінің лауазымы: _____________________________________</w:t>
      </w:r>
    </w:p>
    <w:bookmarkEnd w:id="126"/>
    <w:bookmarkStart w:name="z141" w:id="127"/>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27"/>
    <w:bookmarkStart w:name="z142" w:id="128"/>
    <w:p>
      <w:pPr>
        <w:spacing w:after="0"/>
        <w:ind w:left="0"/>
        <w:jc w:val="both"/>
      </w:pPr>
      <w:r>
        <w:rPr>
          <w:rFonts w:ascii="Times New Roman"/>
          <w:b w:val="false"/>
          <w:i w:val="false"/>
          <w:color w:val="000000"/>
          <w:sz w:val="28"/>
        </w:rPr>
        <w:t>
      _____________________________________________________________________</w:t>
      </w:r>
    </w:p>
    <w:bookmarkEnd w:id="128"/>
    <w:bookmarkStart w:name="z143" w:id="129"/>
    <w:p>
      <w:pPr>
        <w:spacing w:after="0"/>
        <w:ind w:left="0"/>
        <w:jc w:val="both"/>
      </w:pPr>
      <w:r>
        <w:rPr>
          <w:rFonts w:ascii="Times New Roman"/>
          <w:b w:val="false"/>
          <w:i w:val="false"/>
          <w:color w:val="000000"/>
          <w:sz w:val="28"/>
        </w:rPr>
        <w:t>
      Лауазымдық міндеттерді орындау бағасы: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5"/>
        <w:gridCol w:w="1772"/>
        <w:gridCol w:w="1772"/>
        <w:gridCol w:w="1772"/>
        <w:gridCol w:w="1773"/>
        <w:gridCol w:w="1773"/>
        <w:gridCol w:w="1773"/>
        <w:gridCol w:w="430"/>
      </w:tblGrid>
      <w:tr>
        <w:trPr>
          <w:trHeight w:val="30" w:hRule="atLeast"/>
        </w:trPr>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0"/>
          <w:p>
            <w:pPr>
              <w:spacing w:after="20"/>
              <w:ind w:left="20"/>
              <w:jc w:val="both"/>
            </w:pPr>
            <w:r>
              <w:rPr>
                <w:rFonts w:ascii="Times New Roman"/>
                <w:b w:val="false"/>
                <w:i w:val="false"/>
                <w:color w:val="000000"/>
                <w:sz w:val="20"/>
              </w:rPr>
              <w:t>
№ р/с</w:t>
            </w:r>
          </w:p>
          <w:bookmarkEnd w:id="13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көрсеткіштерімен түрлері туралы мәліметтер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көрсеткіштерімен түрлері туралы мәліметтер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1"/>
          <w:p>
            <w:pPr>
              <w:spacing w:after="20"/>
              <w:ind w:left="20"/>
              <w:jc w:val="both"/>
            </w:pPr>
            <w:r>
              <w:rPr>
                <w:rFonts w:ascii="Times New Roman"/>
                <w:b w:val="false"/>
                <w:i w:val="false"/>
                <w:color w:val="000000"/>
                <w:sz w:val="20"/>
              </w:rPr>
              <w:t>
1</w:t>
            </w:r>
          </w:p>
          <w:bookmarkEnd w:id="131"/>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2"/>
          <w:p>
            <w:pPr>
              <w:spacing w:after="20"/>
              <w:ind w:left="20"/>
              <w:jc w:val="both"/>
            </w:pPr>
            <w:r>
              <w:rPr>
                <w:rFonts w:ascii="Times New Roman"/>
                <w:b w:val="false"/>
                <w:i w:val="false"/>
                <w:color w:val="000000"/>
                <w:sz w:val="20"/>
              </w:rPr>
              <w:t>
2 </w:t>
            </w:r>
          </w:p>
          <w:bookmarkEnd w:id="132"/>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3"/>
          <w:p>
            <w:pPr>
              <w:spacing w:after="20"/>
              <w:ind w:left="20"/>
              <w:jc w:val="both"/>
            </w:pPr>
            <w:r>
              <w:rPr>
                <w:rFonts w:ascii="Times New Roman"/>
                <w:b w:val="false"/>
                <w:i w:val="false"/>
                <w:color w:val="000000"/>
                <w:sz w:val="20"/>
              </w:rPr>
              <w:t>
3 </w:t>
            </w:r>
          </w:p>
          <w:bookmarkEnd w:id="133"/>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4"/>
          <w:p>
            <w:pPr>
              <w:spacing w:after="20"/>
              <w:ind w:left="20"/>
              <w:jc w:val="both"/>
            </w:pPr>
            <w:r>
              <w:rPr>
                <w:rFonts w:ascii="Times New Roman"/>
                <w:b w:val="false"/>
                <w:i w:val="false"/>
                <w:color w:val="000000"/>
                <w:sz w:val="20"/>
              </w:rPr>
              <w:t>
 </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0" w:id="135"/>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35"/>
        </w:tc>
        <w:tc>
          <w:tcPr>
            <w:tcW w:w="6150" w:type="dxa"/>
            <w:tcBorders/>
            <w:tcMar>
              <w:top w:w="15" w:type="dxa"/>
              <w:left w:w="15" w:type="dxa"/>
              <w:bottom w:w="15" w:type="dxa"/>
              <w:right w:w="15" w:type="dxa"/>
            </w:tcMar>
            <w:vAlign w:val="center"/>
          </w:tcPr>
          <w:bookmarkStart w:name="z154" w:id="136"/>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36"/>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59" w:id="137"/>
    <w:p>
      <w:pPr>
        <w:spacing w:after="0"/>
        <w:ind w:left="0"/>
        <w:jc w:val="both"/>
      </w:pPr>
      <w:r>
        <w:rPr>
          <w:rFonts w:ascii="Times New Roman"/>
          <w:b w:val="false"/>
          <w:i w:val="false"/>
          <w:color w:val="000000"/>
          <w:sz w:val="28"/>
        </w:rPr>
        <w:t>
      Нысан</w:t>
      </w:r>
    </w:p>
    <w:bookmarkEnd w:id="137"/>
    <w:bookmarkStart w:name="z160" w:id="138"/>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 жыл</w:t>
      </w:r>
      <w:r>
        <w:br/>
      </w:r>
      <w:r>
        <w:rPr>
          <w:rFonts w:ascii="Times New Roman"/>
          <w:b/>
          <w:i w:val="false"/>
          <w:color w:val="000000"/>
        </w:rPr>
        <w:t>(бағаланатын жыл)</w:t>
      </w:r>
    </w:p>
    <w:bookmarkEnd w:id="138"/>
    <w:bookmarkStart w:name="z161" w:id="139"/>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bookmarkEnd w:id="139"/>
    <w:bookmarkStart w:name="z162" w:id="140"/>
    <w:p>
      <w:pPr>
        <w:spacing w:after="0"/>
        <w:ind w:left="0"/>
        <w:jc w:val="both"/>
      </w:pPr>
      <w:r>
        <w:rPr>
          <w:rFonts w:ascii="Times New Roman"/>
          <w:b w:val="false"/>
          <w:i w:val="false"/>
          <w:color w:val="000000"/>
          <w:sz w:val="28"/>
        </w:rPr>
        <w:t>
      __________________________________________________________________</w:t>
      </w:r>
    </w:p>
    <w:bookmarkEnd w:id="140"/>
    <w:bookmarkStart w:name="z163" w:id="141"/>
    <w:p>
      <w:pPr>
        <w:spacing w:after="0"/>
        <w:ind w:left="0"/>
        <w:jc w:val="both"/>
      </w:pPr>
      <w:r>
        <w:rPr>
          <w:rFonts w:ascii="Times New Roman"/>
          <w:b w:val="false"/>
          <w:i w:val="false"/>
          <w:color w:val="000000"/>
          <w:sz w:val="28"/>
        </w:rPr>
        <w:t>
      Бағаланатын қызметшінің лауазымы: __________________________________</w:t>
      </w:r>
    </w:p>
    <w:bookmarkEnd w:id="141"/>
    <w:bookmarkStart w:name="z164" w:id="142"/>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2"/>
    <w:bookmarkStart w:name="z165" w:id="143"/>
    <w:p>
      <w:pPr>
        <w:spacing w:after="0"/>
        <w:ind w:left="0"/>
        <w:jc w:val="both"/>
      </w:pPr>
      <w:r>
        <w:rPr>
          <w:rFonts w:ascii="Times New Roman"/>
          <w:b w:val="false"/>
          <w:i w:val="false"/>
          <w:color w:val="000000"/>
          <w:sz w:val="28"/>
        </w:rPr>
        <w:t>
      __________________________________________________________________</w:t>
      </w:r>
    </w:p>
    <w:bookmarkEnd w:id="143"/>
    <w:bookmarkStart w:name="z166" w:id="144"/>
    <w:p>
      <w:pPr>
        <w:spacing w:after="0"/>
        <w:ind w:left="0"/>
        <w:jc w:val="both"/>
      </w:pPr>
      <w:r>
        <w:rPr>
          <w:rFonts w:ascii="Times New Roman"/>
          <w:b w:val="false"/>
          <w:i w:val="false"/>
          <w:color w:val="000000"/>
          <w:sz w:val="28"/>
        </w:rPr>
        <w:t>
      Жеке жоспарды орындау бағасы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4"/>
        <w:gridCol w:w="2417"/>
        <w:gridCol w:w="4124"/>
        <w:gridCol w:w="2171"/>
        <w:gridCol w:w="1318"/>
        <w:gridCol w:w="586"/>
      </w:tblGrid>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5"/>
          <w:p>
            <w:pPr>
              <w:spacing w:after="20"/>
              <w:ind w:left="20"/>
              <w:jc w:val="both"/>
            </w:pPr>
            <w:r>
              <w:rPr>
                <w:rFonts w:ascii="Times New Roman"/>
                <w:b w:val="false"/>
                <w:i w:val="false"/>
                <w:color w:val="000000"/>
                <w:sz w:val="20"/>
              </w:rPr>
              <w:t>
№ р/с</w:t>
            </w:r>
          </w:p>
          <w:bookmarkEnd w:id="145"/>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6"/>
          <w:p>
            <w:pPr>
              <w:spacing w:after="20"/>
              <w:ind w:left="20"/>
              <w:jc w:val="both"/>
            </w:pPr>
            <w:r>
              <w:rPr>
                <w:rFonts w:ascii="Times New Roman"/>
                <w:b w:val="false"/>
                <w:i w:val="false"/>
                <w:color w:val="000000"/>
                <w:sz w:val="20"/>
              </w:rPr>
              <w:t>
1</w:t>
            </w:r>
          </w:p>
          <w:bookmarkEnd w:id="146"/>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7"/>
          <w:p>
            <w:pPr>
              <w:spacing w:after="20"/>
              <w:ind w:left="20"/>
              <w:jc w:val="both"/>
            </w:pPr>
            <w:r>
              <w:rPr>
                <w:rFonts w:ascii="Times New Roman"/>
                <w:b w:val="false"/>
                <w:i w:val="false"/>
                <w:color w:val="000000"/>
                <w:sz w:val="20"/>
              </w:rPr>
              <w:t>
2</w:t>
            </w:r>
          </w:p>
          <w:bookmarkEnd w:id="147"/>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8"/>
          <w:p>
            <w:pPr>
              <w:spacing w:after="20"/>
              <w:ind w:left="20"/>
              <w:jc w:val="both"/>
            </w:pPr>
            <w:r>
              <w:rPr>
                <w:rFonts w:ascii="Times New Roman"/>
                <w:b w:val="false"/>
                <w:i w:val="false"/>
                <w:color w:val="000000"/>
                <w:sz w:val="20"/>
              </w:rPr>
              <w:t>
3</w:t>
            </w:r>
          </w:p>
          <w:bookmarkEnd w:id="148"/>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9"/>
          <w:p>
            <w:pPr>
              <w:spacing w:after="20"/>
              <w:ind w:left="20"/>
              <w:jc w:val="both"/>
            </w:pPr>
            <w:r>
              <w:rPr>
                <w:rFonts w:ascii="Times New Roman"/>
                <w:b w:val="false"/>
                <w:i w:val="false"/>
                <w:color w:val="000000"/>
                <w:sz w:val="20"/>
              </w:rPr>
              <w:t>
4 </w:t>
            </w:r>
          </w:p>
          <w:bookmarkEnd w:id="149"/>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72" w:id="150"/>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50"/>
        </w:tc>
        <w:tc>
          <w:tcPr>
            <w:tcW w:w="6150" w:type="dxa"/>
            <w:tcBorders/>
            <w:tcMar>
              <w:top w:w="15" w:type="dxa"/>
              <w:left w:w="15" w:type="dxa"/>
              <w:bottom w:w="15" w:type="dxa"/>
              <w:right w:w="15" w:type="dxa"/>
            </w:tcMar>
            <w:vAlign w:val="center"/>
          </w:tcPr>
          <w:bookmarkStart w:name="z176" w:id="151"/>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(тегі, аты-жөні)</w:t>
            </w:r>
            <w:r>
              <w:br/>
            </w:r>
            <w:r>
              <w:rPr>
                <w:rFonts w:ascii="Times New Roman"/>
                <w:b w:val="false"/>
                <w:i w:val="false"/>
                <w:color w:val="000000"/>
                <w:sz w:val="20"/>
              </w:rPr>
              <w:t>
</w:t>
            </w:r>
            <w:r>
              <w:rPr>
                <w:rFonts w:ascii="Times New Roman"/>
                <w:b w:val="false"/>
                <w:i w:val="false"/>
                <w:color w:val="000000"/>
                <w:sz w:val="20"/>
              </w:rPr>
              <w:t>күні _____________________</w:t>
            </w:r>
            <w:r>
              <w:br/>
            </w:r>
            <w:r>
              <w:rPr>
                <w:rFonts w:ascii="Times New Roman"/>
                <w:b w:val="false"/>
                <w:i w:val="false"/>
                <w:color w:val="000000"/>
                <w:sz w:val="20"/>
              </w:rPr>
              <w:t>
қолы ____________________</w:t>
            </w:r>
          </w:p>
          <w:bookmarkEnd w:id="15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мекемесінің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4-қосымша</w:t>
            </w:r>
          </w:p>
        </w:tc>
      </w:tr>
    </w:tbl>
    <w:bookmarkStart w:name="z181" w:id="152"/>
    <w:p>
      <w:pPr>
        <w:spacing w:after="0"/>
        <w:ind w:left="0"/>
        <w:jc w:val="both"/>
      </w:pPr>
      <w:r>
        <w:rPr>
          <w:rFonts w:ascii="Times New Roman"/>
          <w:b w:val="false"/>
          <w:i w:val="false"/>
          <w:color w:val="000000"/>
          <w:sz w:val="28"/>
        </w:rPr>
        <w:t>
      Нысан</w:t>
      </w:r>
    </w:p>
    <w:bookmarkEnd w:id="152"/>
    <w:bookmarkStart w:name="z182" w:id="153"/>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w:t>
      </w:r>
      <w:r>
        <w:br/>
      </w:r>
      <w:r>
        <w:rPr>
          <w:rFonts w:ascii="Times New Roman"/>
          <w:b/>
          <w:i w:val="false"/>
          <w:color w:val="000000"/>
        </w:rPr>
        <w:t>(бағалау түрі: (тоқсандық /жылдық және бағаланатын</w:t>
      </w:r>
      <w:r>
        <w:br/>
      </w:r>
      <w:r>
        <w:rPr>
          <w:rFonts w:ascii="Times New Roman"/>
          <w:b/>
          <w:i w:val="false"/>
          <w:color w:val="000000"/>
        </w:rPr>
        <w:t>кезең (тоқсан және (немесе) жыл)</w:t>
      </w:r>
    </w:p>
    <w:bookmarkEnd w:id="153"/>
    <w:bookmarkStart w:name="z183" w:id="154"/>
    <w:p>
      <w:pPr>
        <w:spacing w:after="0"/>
        <w:ind w:left="0"/>
        <w:jc w:val="both"/>
      </w:pPr>
      <w:r>
        <w:rPr>
          <w:rFonts w:ascii="Times New Roman"/>
          <w:b w:val="false"/>
          <w:i w:val="false"/>
          <w:color w:val="000000"/>
          <w:sz w:val="28"/>
        </w:rPr>
        <w:t>
      Бағалау нәтижелері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4396"/>
        <w:gridCol w:w="1649"/>
        <w:gridCol w:w="3320"/>
        <w:gridCol w:w="933"/>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5"/>
          <w:p>
            <w:pPr>
              <w:spacing w:after="20"/>
              <w:ind w:left="20"/>
              <w:jc w:val="both"/>
            </w:pPr>
            <w:r>
              <w:rPr>
                <w:rFonts w:ascii="Times New Roman"/>
                <w:b w:val="false"/>
                <w:i w:val="false"/>
                <w:color w:val="000000"/>
                <w:sz w:val="20"/>
              </w:rPr>
              <w:t>
№ р/с</w:t>
            </w:r>
          </w:p>
          <w:bookmarkEnd w:id="155"/>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мәліметтер</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56"/>
          <w:p>
            <w:pPr>
              <w:spacing w:after="20"/>
              <w:ind w:left="20"/>
              <w:jc w:val="both"/>
            </w:pPr>
            <w:r>
              <w:rPr>
                <w:rFonts w:ascii="Times New Roman"/>
                <w:b w:val="false"/>
                <w:i w:val="false"/>
                <w:color w:val="000000"/>
                <w:sz w:val="20"/>
              </w:rPr>
              <w:t>
1. </w:t>
            </w:r>
          </w:p>
          <w:bookmarkEnd w:id="156"/>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57"/>
          <w:p>
            <w:pPr>
              <w:spacing w:after="20"/>
              <w:ind w:left="20"/>
              <w:jc w:val="both"/>
            </w:pPr>
            <w:r>
              <w:rPr>
                <w:rFonts w:ascii="Times New Roman"/>
                <w:b w:val="false"/>
                <w:i w:val="false"/>
                <w:color w:val="000000"/>
                <w:sz w:val="20"/>
              </w:rPr>
              <w:t>
2. </w:t>
            </w:r>
          </w:p>
          <w:bookmarkEnd w:id="157"/>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58"/>
          <w:p>
            <w:pPr>
              <w:spacing w:after="20"/>
              <w:ind w:left="20"/>
              <w:jc w:val="both"/>
            </w:pPr>
            <w:r>
              <w:rPr>
                <w:rFonts w:ascii="Times New Roman"/>
                <w:b w:val="false"/>
                <w:i w:val="false"/>
                <w:color w:val="000000"/>
                <w:sz w:val="20"/>
              </w:rPr>
              <w:t>
... </w:t>
            </w:r>
          </w:p>
          <w:bookmarkEnd w:id="158"/>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59"/>
    <w:p>
      <w:pPr>
        <w:spacing w:after="0"/>
        <w:ind w:left="0"/>
        <w:jc w:val="both"/>
      </w:pPr>
      <w:r>
        <w:rPr>
          <w:rFonts w:ascii="Times New Roman"/>
          <w:b w:val="false"/>
          <w:i w:val="false"/>
          <w:color w:val="000000"/>
          <w:sz w:val="28"/>
        </w:rPr>
        <w:t>
      Комиссия қорытындысы:</w:t>
      </w:r>
    </w:p>
    <w:bookmarkEnd w:id="159"/>
    <w:bookmarkStart w:name="z189" w:id="160"/>
    <w:p>
      <w:pPr>
        <w:spacing w:after="0"/>
        <w:ind w:left="0"/>
        <w:jc w:val="both"/>
      </w:pPr>
      <w:r>
        <w:rPr>
          <w:rFonts w:ascii="Times New Roman"/>
          <w:b w:val="false"/>
          <w:i w:val="false"/>
          <w:color w:val="000000"/>
          <w:sz w:val="28"/>
        </w:rPr>
        <w:t>
      ___________________________________________________________</w:t>
      </w:r>
    </w:p>
    <w:bookmarkEnd w:id="160"/>
    <w:bookmarkStart w:name="z190" w:id="161"/>
    <w:p>
      <w:pPr>
        <w:spacing w:after="0"/>
        <w:ind w:left="0"/>
        <w:jc w:val="both"/>
      </w:pPr>
      <w:r>
        <w:rPr>
          <w:rFonts w:ascii="Times New Roman"/>
          <w:b w:val="false"/>
          <w:i w:val="false"/>
          <w:color w:val="000000"/>
          <w:sz w:val="28"/>
        </w:rPr>
        <w:t>
      Тексерген:</w:t>
      </w:r>
    </w:p>
    <w:bookmarkEnd w:id="161"/>
    <w:bookmarkStart w:name="z191" w:id="162"/>
    <w:p>
      <w:pPr>
        <w:spacing w:after="0"/>
        <w:ind w:left="0"/>
        <w:jc w:val="both"/>
      </w:pPr>
      <w:r>
        <w:rPr>
          <w:rFonts w:ascii="Times New Roman"/>
          <w:b w:val="false"/>
          <w:i w:val="false"/>
          <w:color w:val="000000"/>
          <w:sz w:val="28"/>
        </w:rPr>
        <w:t>
      Комиссия хатшысы: ___________________________ Күні: _____________</w:t>
      </w:r>
    </w:p>
    <w:bookmarkEnd w:id="162"/>
    <w:bookmarkStart w:name="z192" w:id="163"/>
    <w:p>
      <w:pPr>
        <w:spacing w:after="0"/>
        <w:ind w:left="0"/>
        <w:jc w:val="both"/>
      </w:pPr>
      <w:r>
        <w:rPr>
          <w:rFonts w:ascii="Times New Roman"/>
          <w:b w:val="false"/>
          <w:i w:val="false"/>
          <w:color w:val="000000"/>
          <w:sz w:val="28"/>
        </w:rPr>
        <w:t>
      (тегі, аты-жөні, қолы)</w:t>
      </w:r>
    </w:p>
    <w:bookmarkEnd w:id="163"/>
    <w:bookmarkStart w:name="z193" w:id="164"/>
    <w:p>
      <w:pPr>
        <w:spacing w:after="0"/>
        <w:ind w:left="0"/>
        <w:jc w:val="both"/>
      </w:pPr>
      <w:r>
        <w:rPr>
          <w:rFonts w:ascii="Times New Roman"/>
          <w:b w:val="false"/>
          <w:i w:val="false"/>
          <w:color w:val="000000"/>
          <w:sz w:val="28"/>
        </w:rPr>
        <w:t>
      Комиссия төрағасы: ____________________________ Күні: ____________</w:t>
      </w:r>
    </w:p>
    <w:bookmarkEnd w:id="164"/>
    <w:bookmarkStart w:name="z194" w:id="165"/>
    <w:p>
      <w:pPr>
        <w:spacing w:after="0"/>
        <w:ind w:left="0"/>
        <w:jc w:val="both"/>
      </w:pPr>
      <w:r>
        <w:rPr>
          <w:rFonts w:ascii="Times New Roman"/>
          <w:b w:val="false"/>
          <w:i w:val="false"/>
          <w:color w:val="000000"/>
          <w:sz w:val="28"/>
        </w:rPr>
        <w:t>
      (тегі, аты-жөні, қолы)</w:t>
      </w:r>
    </w:p>
    <w:bookmarkEnd w:id="165"/>
    <w:bookmarkStart w:name="z195" w:id="166"/>
    <w:p>
      <w:pPr>
        <w:spacing w:after="0"/>
        <w:ind w:left="0"/>
        <w:jc w:val="both"/>
      </w:pPr>
      <w:r>
        <w:rPr>
          <w:rFonts w:ascii="Times New Roman"/>
          <w:b w:val="false"/>
          <w:i w:val="false"/>
          <w:color w:val="000000"/>
          <w:sz w:val="28"/>
        </w:rPr>
        <w:t>
      Комиссия мүшесі: _____________________________ Күні: _____________</w:t>
      </w:r>
    </w:p>
    <w:bookmarkEnd w:id="166"/>
    <w:bookmarkStart w:name="z196" w:id="167"/>
    <w:p>
      <w:pPr>
        <w:spacing w:after="0"/>
        <w:ind w:left="0"/>
        <w:jc w:val="both"/>
      </w:pPr>
      <w:r>
        <w:rPr>
          <w:rFonts w:ascii="Times New Roman"/>
          <w:b w:val="false"/>
          <w:i w:val="false"/>
          <w:color w:val="000000"/>
          <w:sz w:val="28"/>
        </w:rPr>
        <w:t>
      (тегі, аты-жөні, қолы)</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