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c6d9" w14:textId="670c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28 наурыздағы № 157 қаулысы. Қостанай облысының Әділет департаментінде 2017 жылғы 14 сәуірде № 6999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"Қостанай облысы әкімдігінің дене шынықтыру және спорт басқармасы" мемлекеттік мекемесі туралы ережені бекіту туралы" Қостанай облысы әкімдігінің 2015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5567 болып тіркелген, 2015 жылғы 13 мамырда "Қостанай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"Әкімдіктің 2015 жылғы 19 наурыздағы № 101 "Қостанай облысы әкімдігінің дене шынықтыру және спорт басқармасы" мемлекеттік мекемесі туралы ережені бекіту туралы" қаулысына өзгеріс пен толықтыру енгізу туралы" Қостанай облысы әкімдігінің 2015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6154 болып тіркелген, 2016 жылғы 26 қантарда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