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e8e57" w14:textId="f8e8e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2015 жылғы 25 маусымдағы № 273 "Қостанай облысы әкімдігінің жер қатынастары басқармасы" мемлекеттік мекемесі туралы ережені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2017 жылғы 3 сәуірдегі № 166 қаулысы. Қостанай облысының Әділет департаментінде 2017 жылғы 19 сәуірде № 7005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2016 жылғы 6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Қостанай облысы әкімдігінің 2015 жылғы 25 маусымдағы </w:t>
      </w:r>
      <w:r>
        <w:rPr>
          <w:rFonts w:ascii="Times New Roman"/>
          <w:b w:val="false"/>
          <w:i w:val="false"/>
          <w:color w:val="000000"/>
          <w:sz w:val="28"/>
        </w:rPr>
        <w:t>№ 273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облысы әкімдігінің жер қатынастары басқармасы" мемлекеттік мекемесі туралы ережені бекіту туралы" қаулысының (Нормативтік құқықтық актілердің мемлекеттік тіркеу тізілімінде № 5778 болып тіркелген, 2015 жылғы 11 тамызда "Қостанай таңы" газетінде жарияланған)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