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ccd0" w14:textId="fcdc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19 қаңтардағы № 12 "Қостанай облысы әкімдігінің жердің пайдаланылуы мен қорғалуын бақылау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3 сәуірдегі № 169 қаулысы. Қостанай облысының Әділет департаментінде 2017 жылғы 24 сәуірде № 7009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</w:t>
      </w:r>
      <w:r>
        <w:rPr>
          <w:rFonts w:ascii="Times New Roman"/>
          <w:b/>
          <w:i w:val="false"/>
          <w:color w:val="000000"/>
          <w:sz w:val="28"/>
        </w:rPr>
        <w:t>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жердің пайдаланылуы мен қорғалуын бақылау басқармасы" мемлекеттік мекемесі туралы ережені бекіту туралы" қаулысының (нормативтік құқықтық актілерді мемлекеттік тіркеу тізілімінде № 5337 болып тіркелген, 2015 жылғы 3 ақпанда "Қостанай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