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4509" w14:textId="69c4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сәуірдегі № 183 қаулысы. Қостанай облысының Әділет департаментінде 2017 жылғы 27 сәуірде № 7015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әкімдігінің келесі: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сатып алуды ұйымдастыруды және жүргізуді мемлекеттік сатып алуды бірыңғай ұйымдастырушы орындайтын жұмыстарды айқындау туралы" 2016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6228 болып тіркелген, 2016 жылғы 2 сәуірде "Костанайские новости"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"Әкімдіктің 2016 жылғы 4 наурыздағы № 99 "Мемлекеттік сатып алуды ұйымдастыруды және жүргізуді мемлекеттік сатып алуды бірыңғай ұйымдастырушы орындайтын жұмыстарды айқындау туралы" қаулысына өзгерістер енгізу туралы" 2016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6395 болып тіркелген, 2016 жылғы 28 мамырда "Костанайские новости" газетінде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